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6C" w:rsidRDefault="00F73A6C" w:rsidP="00F73A6C">
      <w:pPr>
        <w:jc w:val="right"/>
        <w:rPr>
          <w:rFonts w:ascii="Tahoma" w:hAnsi="Tahoma" w:cs="Tahoma"/>
          <w:bCs/>
          <w:sz w:val="20"/>
          <w:szCs w:val="20"/>
        </w:rPr>
      </w:pPr>
    </w:p>
    <w:p w:rsidR="009B589B" w:rsidRPr="00F73A6C" w:rsidRDefault="00F73A6C" w:rsidP="00F73A6C">
      <w:pPr>
        <w:jc w:val="right"/>
        <w:rPr>
          <w:rFonts w:ascii="Tahoma" w:hAnsi="Tahoma" w:cs="Tahoma"/>
          <w:bCs/>
          <w:sz w:val="20"/>
          <w:szCs w:val="20"/>
        </w:rPr>
      </w:pPr>
      <w:r w:rsidRPr="00F73A6C">
        <w:rPr>
          <w:rFonts w:ascii="Tahoma" w:hAnsi="Tahoma" w:cs="Tahoma"/>
          <w:bCs/>
          <w:sz w:val="20"/>
          <w:szCs w:val="20"/>
        </w:rPr>
        <w:t>Załącznik nr 3</w:t>
      </w:r>
    </w:p>
    <w:p w:rsidR="00956EE3" w:rsidRDefault="00956EE3" w:rsidP="00956EE3">
      <w:pPr>
        <w:tabs>
          <w:tab w:val="left" w:pos="4253"/>
          <w:tab w:val="left" w:pos="7513"/>
        </w:tabs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Dotyczy sprawy: 54/ZA/AZAZ/</w:t>
      </w:r>
      <w:bookmarkStart w:id="0" w:name="_GoBack"/>
      <w:bookmarkEnd w:id="0"/>
      <w:r>
        <w:rPr>
          <w:rFonts w:ascii="Tahoma" w:hAnsi="Tahoma" w:cs="Tahoma"/>
          <w:sz w:val="20"/>
        </w:rPr>
        <w:t>16</w:t>
      </w:r>
    </w:p>
    <w:p w:rsidR="0062511B" w:rsidRPr="0035378A" w:rsidRDefault="0062511B" w:rsidP="0062511B">
      <w:pPr>
        <w:pStyle w:val="Tytu"/>
        <w:tabs>
          <w:tab w:val="left" w:pos="851"/>
        </w:tabs>
        <w:spacing w:after="80"/>
        <w:jc w:val="left"/>
        <w:rPr>
          <w:rFonts w:ascii="Tahoma" w:hAnsi="Tahoma" w:cs="Tahoma"/>
          <w:sz w:val="20"/>
        </w:rPr>
      </w:pPr>
    </w:p>
    <w:p w:rsidR="0062511B" w:rsidRPr="0052514E" w:rsidRDefault="0062511B" w:rsidP="0062511B">
      <w:pPr>
        <w:pStyle w:val="Tytu"/>
        <w:tabs>
          <w:tab w:val="left" w:pos="851"/>
        </w:tabs>
        <w:spacing w:after="80"/>
        <w:rPr>
          <w:rFonts w:ascii="Tahoma" w:hAnsi="Tahoma" w:cs="Tahoma"/>
          <w:b w:val="0"/>
          <w:sz w:val="20"/>
        </w:rPr>
      </w:pPr>
      <w:r w:rsidRPr="0052514E">
        <w:rPr>
          <w:rFonts w:ascii="Tahoma" w:hAnsi="Tahoma" w:cs="Tahoma"/>
          <w:sz w:val="20"/>
        </w:rPr>
        <w:t xml:space="preserve">UMOWA Nr </w:t>
      </w:r>
      <w:r w:rsidR="00F52AC8" w:rsidRPr="0052514E">
        <w:rPr>
          <w:rFonts w:ascii="Tahoma" w:hAnsi="Tahoma" w:cs="Tahoma"/>
          <w:sz w:val="20"/>
        </w:rPr>
        <w:t xml:space="preserve"> Projekt </w:t>
      </w:r>
      <w:r w:rsidRPr="0052514E">
        <w:rPr>
          <w:rFonts w:ascii="Tahoma" w:hAnsi="Tahoma" w:cs="Tahoma"/>
          <w:sz w:val="20"/>
        </w:rPr>
        <w:t>/ZA/AZAZ/2016</w:t>
      </w:r>
    </w:p>
    <w:p w:rsidR="0062511B" w:rsidRPr="0052514E" w:rsidRDefault="0062511B" w:rsidP="0062511B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632A00" w:rsidRPr="0052514E" w:rsidRDefault="00632A00" w:rsidP="00632A00">
      <w:pPr>
        <w:jc w:val="both"/>
        <w:rPr>
          <w:rFonts w:ascii="Tahoma" w:hAnsi="Tahoma" w:cs="Tahoma"/>
          <w:sz w:val="20"/>
          <w:szCs w:val="20"/>
        </w:rPr>
      </w:pPr>
      <w:r w:rsidRPr="0052514E">
        <w:rPr>
          <w:rFonts w:ascii="Tahoma" w:hAnsi="Tahoma" w:cs="Tahoma"/>
          <w:sz w:val="20"/>
          <w:szCs w:val="20"/>
        </w:rPr>
        <w:t>zawarta w dniu ..................... 201</w:t>
      </w:r>
      <w:r w:rsidR="00F52AC8" w:rsidRPr="0052514E">
        <w:rPr>
          <w:rFonts w:ascii="Tahoma" w:hAnsi="Tahoma" w:cs="Tahoma"/>
          <w:sz w:val="20"/>
          <w:szCs w:val="20"/>
        </w:rPr>
        <w:t xml:space="preserve">6 </w:t>
      </w:r>
      <w:r w:rsidRPr="0052514E">
        <w:rPr>
          <w:rFonts w:ascii="Tahoma" w:hAnsi="Tahoma" w:cs="Tahoma"/>
          <w:sz w:val="20"/>
          <w:szCs w:val="20"/>
        </w:rPr>
        <w:t>roku, pomiędzy:</w:t>
      </w:r>
    </w:p>
    <w:p w:rsidR="00632A00" w:rsidRDefault="00632A00" w:rsidP="00632A00">
      <w:pPr>
        <w:jc w:val="both"/>
      </w:pPr>
    </w:p>
    <w:p w:rsidR="0062511B" w:rsidRDefault="0062511B" w:rsidP="0062511B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  <w:r w:rsidRPr="0035378A">
        <w:rPr>
          <w:rFonts w:ascii="Tahoma" w:hAnsi="Tahoma" w:cs="Tahoma"/>
          <w:b/>
          <w:sz w:val="20"/>
          <w:szCs w:val="20"/>
        </w:rPr>
        <w:t xml:space="preserve">Instytutem Lotnictwa, </w:t>
      </w:r>
      <w:r w:rsidRPr="0035378A">
        <w:rPr>
          <w:rFonts w:ascii="Tahoma" w:hAnsi="Tahoma" w:cs="Tahoma"/>
          <w:sz w:val="20"/>
          <w:szCs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5378A">
        <w:rPr>
          <w:rFonts w:ascii="Tahoma" w:hAnsi="Tahoma" w:cs="Tahoma"/>
          <w:b/>
          <w:sz w:val="20"/>
          <w:szCs w:val="20"/>
        </w:rPr>
        <w:t xml:space="preserve">Zamawiającym, </w:t>
      </w:r>
      <w:r w:rsidRPr="0035378A">
        <w:rPr>
          <w:rFonts w:ascii="Tahoma" w:hAnsi="Tahoma" w:cs="Tahoma"/>
          <w:sz w:val="20"/>
          <w:szCs w:val="20"/>
        </w:rPr>
        <w:t>reprezentowanym przez:</w:t>
      </w:r>
    </w:p>
    <w:p w:rsidR="00632A00" w:rsidRPr="000C6611" w:rsidRDefault="00632A00" w:rsidP="00632A00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…………………………………………….. </w:t>
      </w:r>
    </w:p>
    <w:p w:rsidR="00632A00" w:rsidRPr="0062511B" w:rsidRDefault="00632A00" w:rsidP="00632A00">
      <w:pPr>
        <w:widowControl w:val="0"/>
        <w:shd w:val="clear" w:color="auto" w:fill="FFFFFF"/>
        <w:autoSpaceDE w:val="0"/>
        <w:autoSpaceDN w:val="0"/>
        <w:adjustRightInd w:val="0"/>
        <w:ind w:right="4608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a </w:t>
      </w:r>
    </w:p>
    <w:p w:rsidR="00632A00" w:rsidRPr="0062511B" w:rsidRDefault="00632A00" w:rsidP="00632A00">
      <w:pPr>
        <w:spacing w:line="240" w:lineRule="atLeast"/>
        <w:ind w:hanging="6"/>
        <w:jc w:val="both"/>
        <w:rPr>
          <w:rFonts w:ascii="Tahoma" w:hAnsi="Tahoma" w:cs="Tahoma"/>
          <w:bCs/>
          <w:sz w:val="20"/>
          <w:szCs w:val="20"/>
        </w:rPr>
      </w:pPr>
      <w:r w:rsidRPr="0062511B">
        <w:rPr>
          <w:rFonts w:ascii="Tahoma" w:hAnsi="Tahoma" w:cs="Tahoma"/>
          <w:bCs/>
          <w:sz w:val="20"/>
          <w:szCs w:val="20"/>
        </w:rPr>
        <w:t>…………………………………………… z siedzibą w ………….., NIP …………………………, wpisanym do CEIDG/ rejestru przedsiębiorców KRS pod numerem ……………….., zwanym dalej „</w:t>
      </w:r>
      <w:r w:rsidRPr="0062511B">
        <w:rPr>
          <w:rFonts w:ascii="Tahoma" w:hAnsi="Tahoma" w:cs="Tahoma"/>
          <w:b/>
          <w:bCs/>
          <w:sz w:val="20"/>
          <w:szCs w:val="20"/>
        </w:rPr>
        <w:t>Wykonawcą</w:t>
      </w:r>
      <w:r w:rsidRPr="0062511B">
        <w:rPr>
          <w:rFonts w:ascii="Tahoma" w:hAnsi="Tahoma" w:cs="Tahoma"/>
          <w:bCs/>
          <w:sz w:val="20"/>
          <w:szCs w:val="20"/>
        </w:rPr>
        <w:t>”,</w:t>
      </w:r>
    </w:p>
    <w:p w:rsidR="00632A00" w:rsidRPr="0062511B" w:rsidRDefault="00632A00" w:rsidP="00632A00">
      <w:pPr>
        <w:spacing w:line="240" w:lineRule="atLeast"/>
        <w:ind w:hanging="6"/>
        <w:jc w:val="both"/>
        <w:rPr>
          <w:rFonts w:ascii="Tahoma" w:hAnsi="Tahoma" w:cs="Tahoma"/>
          <w:bCs/>
          <w:sz w:val="20"/>
          <w:szCs w:val="20"/>
        </w:rPr>
      </w:pPr>
      <w:r w:rsidRPr="0062511B">
        <w:rPr>
          <w:rFonts w:ascii="Tahoma" w:hAnsi="Tahoma" w:cs="Tahoma"/>
          <w:bCs/>
          <w:sz w:val="20"/>
          <w:szCs w:val="20"/>
        </w:rPr>
        <w:t xml:space="preserve">reprezentowanym przez ……………………… , </w:t>
      </w:r>
    </w:p>
    <w:p w:rsidR="00632A00" w:rsidRPr="0062511B" w:rsidRDefault="00632A00" w:rsidP="00632A00">
      <w:pPr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spacing w:line="240" w:lineRule="atLeast"/>
        <w:ind w:hanging="6"/>
        <w:jc w:val="both"/>
        <w:rPr>
          <w:rFonts w:ascii="Tahoma" w:hAnsi="Tahoma" w:cs="Tahoma"/>
          <w:bCs/>
          <w:sz w:val="20"/>
          <w:szCs w:val="20"/>
        </w:rPr>
      </w:pPr>
      <w:r w:rsidRPr="0062511B">
        <w:rPr>
          <w:rFonts w:ascii="Tahoma" w:hAnsi="Tahoma" w:cs="Tahoma"/>
          <w:bCs/>
          <w:sz w:val="20"/>
          <w:szCs w:val="20"/>
        </w:rPr>
        <w:t xml:space="preserve">Umowa została zawarta z Wykonawcą wybranym w wyniku przeprowadzonego przez Zamawiającego postępowania o udzielenie zamówienia publicznego nr </w:t>
      </w:r>
      <w:r w:rsidR="001B631A">
        <w:rPr>
          <w:rFonts w:ascii="Tahoma" w:hAnsi="Tahoma" w:cs="Tahoma"/>
          <w:bCs/>
          <w:sz w:val="20"/>
          <w:szCs w:val="20"/>
        </w:rPr>
        <w:t>54/ZA/AZAZ/16</w:t>
      </w:r>
      <w:r w:rsidR="00854626">
        <w:rPr>
          <w:rFonts w:ascii="Tahoma" w:hAnsi="Tahoma" w:cs="Tahoma"/>
          <w:bCs/>
          <w:sz w:val="20"/>
          <w:szCs w:val="20"/>
        </w:rPr>
        <w:t xml:space="preserve">, przeprowadzonego na podstawie art. 4 ust. 8 ustawy Prawo zamówień publicznych </w:t>
      </w:r>
      <w:r w:rsidR="00854626" w:rsidRPr="00854626">
        <w:rPr>
          <w:rFonts w:ascii="Tahoma" w:hAnsi="Tahoma" w:cs="Tahoma"/>
          <w:sz w:val="20"/>
          <w:szCs w:val="20"/>
        </w:rPr>
        <w:t>(Dz.</w:t>
      </w:r>
      <w:r w:rsidR="00854626">
        <w:rPr>
          <w:rFonts w:ascii="Tahoma" w:hAnsi="Tahoma" w:cs="Tahoma"/>
          <w:sz w:val="20"/>
          <w:szCs w:val="20"/>
        </w:rPr>
        <w:t xml:space="preserve"> </w:t>
      </w:r>
      <w:r w:rsidR="00854626" w:rsidRPr="00854626">
        <w:rPr>
          <w:rFonts w:ascii="Tahoma" w:hAnsi="Tahoma" w:cs="Tahoma"/>
          <w:sz w:val="20"/>
          <w:szCs w:val="20"/>
        </w:rPr>
        <w:t>U.</w:t>
      </w:r>
      <w:r w:rsidR="00854626" w:rsidRPr="00854626">
        <w:rPr>
          <w:rFonts w:ascii="Tahoma" w:eastAsia="Tahoma" w:hAnsi="Tahoma" w:cs="Tahoma"/>
          <w:sz w:val="20"/>
          <w:szCs w:val="20"/>
        </w:rPr>
        <w:t xml:space="preserve"> z </w:t>
      </w:r>
      <w:r w:rsidR="00854626" w:rsidRPr="00854626">
        <w:rPr>
          <w:rFonts w:ascii="Tahoma" w:hAnsi="Tahoma" w:cs="Tahoma"/>
          <w:sz w:val="20"/>
          <w:szCs w:val="20"/>
        </w:rPr>
        <w:t>2015r.,</w:t>
      </w:r>
      <w:r w:rsidR="00854626" w:rsidRPr="00854626">
        <w:rPr>
          <w:rFonts w:ascii="Tahoma" w:eastAsia="Tahoma" w:hAnsi="Tahoma" w:cs="Tahoma"/>
          <w:sz w:val="20"/>
          <w:szCs w:val="20"/>
        </w:rPr>
        <w:t xml:space="preserve"> </w:t>
      </w:r>
      <w:r w:rsidR="00854626" w:rsidRPr="00854626">
        <w:rPr>
          <w:rFonts w:ascii="Tahoma" w:hAnsi="Tahoma" w:cs="Tahoma"/>
          <w:sz w:val="20"/>
          <w:szCs w:val="20"/>
        </w:rPr>
        <w:t>poz.</w:t>
      </w:r>
      <w:r w:rsidR="00854626" w:rsidRPr="00854626">
        <w:rPr>
          <w:rFonts w:ascii="Tahoma" w:eastAsia="Tahoma" w:hAnsi="Tahoma" w:cs="Tahoma"/>
          <w:sz w:val="20"/>
          <w:szCs w:val="20"/>
        </w:rPr>
        <w:t xml:space="preserve"> </w:t>
      </w:r>
      <w:r w:rsidR="00854626" w:rsidRPr="00854626">
        <w:rPr>
          <w:rFonts w:ascii="Tahoma" w:hAnsi="Tahoma" w:cs="Tahoma"/>
          <w:sz w:val="20"/>
          <w:szCs w:val="20"/>
        </w:rPr>
        <w:t xml:space="preserve">2164 z </w:t>
      </w:r>
      <w:proofErr w:type="spellStart"/>
      <w:r w:rsidR="00854626" w:rsidRPr="00854626">
        <w:rPr>
          <w:rFonts w:ascii="Tahoma" w:hAnsi="Tahoma" w:cs="Tahoma"/>
          <w:sz w:val="20"/>
          <w:szCs w:val="20"/>
        </w:rPr>
        <w:t>późn</w:t>
      </w:r>
      <w:proofErr w:type="spellEnd"/>
      <w:r w:rsidR="00854626" w:rsidRPr="00854626">
        <w:rPr>
          <w:rFonts w:ascii="Tahoma" w:hAnsi="Tahoma" w:cs="Tahoma"/>
          <w:sz w:val="20"/>
          <w:szCs w:val="20"/>
        </w:rPr>
        <w:t>. zm.)</w:t>
      </w:r>
      <w:r w:rsidRPr="0062511B">
        <w:rPr>
          <w:rFonts w:ascii="Tahoma" w:hAnsi="Tahoma" w:cs="Tahoma"/>
          <w:bCs/>
          <w:sz w:val="20"/>
          <w:szCs w:val="20"/>
        </w:rPr>
        <w:t xml:space="preserve"> na </w:t>
      </w:r>
      <w:r w:rsidR="00B9434F">
        <w:rPr>
          <w:rFonts w:ascii="Tahoma" w:hAnsi="Tahoma" w:cs="Tahoma"/>
          <w:b/>
          <w:bCs/>
          <w:sz w:val="20"/>
        </w:rPr>
        <w:t>„</w:t>
      </w:r>
      <w:r w:rsidR="00F52AC8">
        <w:rPr>
          <w:rFonts w:ascii="Tahoma" w:hAnsi="Tahoma" w:cs="Tahoma"/>
          <w:b/>
          <w:bCs/>
          <w:sz w:val="20"/>
        </w:rPr>
        <w:t>w</w:t>
      </w:r>
      <w:r w:rsidR="00F52AC8" w:rsidRPr="00577795">
        <w:rPr>
          <w:rFonts w:ascii="Tahoma" w:hAnsi="Tahoma" w:cs="Tahoma"/>
          <w:b/>
          <w:bCs/>
          <w:sz w:val="20"/>
        </w:rPr>
        <w:t>ykonanie</w:t>
      </w:r>
      <w:r w:rsidR="00F52AC8" w:rsidRPr="00577795">
        <w:rPr>
          <w:rFonts w:ascii="Tahoma" w:hAnsi="Tahoma" w:cs="Tahoma"/>
          <w:b/>
          <w:sz w:val="20"/>
        </w:rPr>
        <w:t xml:space="preserve"> </w:t>
      </w:r>
      <w:r w:rsidR="00F52AC8" w:rsidRPr="00577795">
        <w:rPr>
          <w:rFonts w:ascii="Tahoma" w:hAnsi="Tahoma" w:cs="Tahoma"/>
          <w:b/>
          <w:color w:val="000000"/>
          <w:sz w:val="20"/>
          <w:lang w:eastAsia="en-US"/>
        </w:rPr>
        <w:t>bada</w:t>
      </w:r>
      <w:r w:rsidR="00F52AC8" w:rsidRPr="00577795">
        <w:rPr>
          <w:rFonts w:ascii="Tahoma" w:hAnsi="Tahoma" w:cs="Tahoma"/>
          <w:b/>
          <w:color w:val="000000"/>
          <w:sz w:val="20"/>
        </w:rPr>
        <w:t>ń</w:t>
      </w:r>
      <w:r w:rsidR="00F52AC8" w:rsidRPr="00577795">
        <w:rPr>
          <w:rFonts w:ascii="Tahoma" w:hAnsi="Tahoma" w:cs="Tahoma"/>
          <w:b/>
          <w:color w:val="000000"/>
          <w:sz w:val="20"/>
          <w:lang w:eastAsia="en-US"/>
        </w:rPr>
        <w:t xml:space="preserve"> ankietow</w:t>
      </w:r>
      <w:r w:rsidR="00F52AC8" w:rsidRPr="00577795">
        <w:rPr>
          <w:rFonts w:ascii="Tahoma" w:hAnsi="Tahoma" w:cs="Tahoma"/>
          <w:b/>
          <w:color w:val="000000"/>
          <w:sz w:val="20"/>
        </w:rPr>
        <w:t>ych</w:t>
      </w:r>
      <w:r w:rsidR="00F52AC8" w:rsidRPr="00577795">
        <w:rPr>
          <w:rFonts w:ascii="Tahoma" w:hAnsi="Tahoma" w:cs="Tahoma"/>
          <w:b/>
          <w:color w:val="000000"/>
          <w:sz w:val="20"/>
          <w:lang w:eastAsia="en-US"/>
        </w:rPr>
        <w:t xml:space="preserve"> dotyczących mobilności w podróżach służbowych w Polsce</w:t>
      </w:r>
      <w:r w:rsidR="00B9434F">
        <w:rPr>
          <w:rFonts w:ascii="Tahoma" w:hAnsi="Tahoma" w:cs="Tahoma"/>
          <w:b/>
          <w:color w:val="000000"/>
          <w:sz w:val="20"/>
          <w:lang w:eastAsia="en-US"/>
        </w:rPr>
        <w:t>”</w:t>
      </w:r>
      <w:r w:rsidRPr="0062511B">
        <w:rPr>
          <w:rFonts w:ascii="Tahoma" w:hAnsi="Tahoma" w:cs="Tahoma"/>
          <w:bCs/>
          <w:sz w:val="20"/>
          <w:szCs w:val="20"/>
        </w:rPr>
        <w:t xml:space="preserve">. </w:t>
      </w:r>
    </w:p>
    <w:p w:rsidR="00632A00" w:rsidRPr="0062511B" w:rsidRDefault="00632A00" w:rsidP="00632A00">
      <w:pPr>
        <w:jc w:val="both"/>
        <w:rPr>
          <w:rFonts w:ascii="Tahoma" w:hAnsi="Tahoma" w:cs="Tahoma"/>
          <w:b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§ 1.</w:t>
      </w: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Przedmiot Umowy</w:t>
      </w:r>
    </w:p>
    <w:p w:rsidR="00632A00" w:rsidRPr="0062511B" w:rsidRDefault="00632A00" w:rsidP="00632A00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Przedmiotem Umowy jest przygotowanie i przeprowadzenie przez Wykonawcę na rzecz Zamawiającego bada</w:t>
      </w:r>
      <w:r w:rsidR="001B631A">
        <w:rPr>
          <w:rFonts w:ascii="Tahoma" w:hAnsi="Tahoma" w:cs="Tahoma"/>
          <w:sz w:val="20"/>
          <w:szCs w:val="20"/>
        </w:rPr>
        <w:t>nia</w:t>
      </w:r>
      <w:r w:rsidRPr="0062511B">
        <w:rPr>
          <w:rFonts w:ascii="Tahoma" w:hAnsi="Tahoma" w:cs="Tahoma"/>
          <w:sz w:val="20"/>
          <w:szCs w:val="20"/>
        </w:rPr>
        <w:t xml:space="preserve"> </w:t>
      </w:r>
      <w:r w:rsidR="001B631A" w:rsidRPr="00826F5C">
        <w:rPr>
          <w:rFonts w:ascii="Tahoma" w:hAnsi="Tahoma" w:cs="Tahoma"/>
          <w:color w:val="000000"/>
          <w:sz w:val="20"/>
          <w:lang w:eastAsia="en-US"/>
        </w:rPr>
        <w:t>ankietowe</w:t>
      </w:r>
      <w:r w:rsidR="001B631A">
        <w:rPr>
          <w:rFonts w:ascii="Tahoma" w:hAnsi="Tahoma" w:cs="Tahoma"/>
          <w:color w:val="000000"/>
          <w:sz w:val="20"/>
          <w:lang w:eastAsia="en-US"/>
        </w:rPr>
        <w:t>go</w:t>
      </w:r>
      <w:r w:rsidR="001B631A" w:rsidRPr="00826F5C">
        <w:rPr>
          <w:rFonts w:ascii="Tahoma" w:hAnsi="Tahoma" w:cs="Tahoma"/>
          <w:color w:val="000000"/>
          <w:sz w:val="20"/>
          <w:lang w:eastAsia="en-US"/>
        </w:rPr>
        <w:t xml:space="preserve"> dotycząc</w:t>
      </w:r>
      <w:r w:rsidR="001B631A">
        <w:rPr>
          <w:rFonts w:ascii="Tahoma" w:hAnsi="Tahoma" w:cs="Tahoma"/>
          <w:color w:val="000000"/>
          <w:sz w:val="20"/>
          <w:lang w:eastAsia="en-US"/>
        </w:rPr>
        <w:t>ego</w:t>
      </w:r>
      <w:r w:rsidR="001B631A" w:rsidRPr="00826F5C">
        <w:rPr>
          <w:rFonts w:ascii="Tahoma" w:hAnsi="Tahoma" w:cs="Tahoma"/>
          <w:color w:val="000000"/>
          <w:sz w:val="20"/>
          <w:lang w:eastAsia="en-US"/>
        </w:rPr>
        <w:t xml:space="preserve"> mobilności w podróżach służbowych </w:t>
      </w:r>
      <w:r w:rsidR="001B631A">
        <w:rPr>
          <w:rFonts w:ascii="Tahoma" w:hAnsi="Tahoma" w:cs="Tahoma"/>
          <w:color w:val="000000"/>
          <w:sz w:val="20"/>
          <w:lang w:eastAsia="en-US"/>
        </w:rPr>
        <w:br/>
      </w:r>
      <w:r w:rsidR="001B631A" w:rsidRPr="00826F5C">
        <w:rPr>
          <w:rFonts w:ascii="Tahoma" w:hAnsi="Tahoma" w:cs="Tahoma"/>
          <w:color w:val="000000"/>
          <w:sz w:val="20"/>
          <w:lang w:eastAsia="en-US"/>
        </w:rPr>
        <w:t>w Polsce</w:t>
      </w:r>
      <w:r w:rsidRPr="0062511B">
        <w:rPr>
          <w:rFonts w:ascii="Tahoma" w:hAnsi="Tahoma" w:cs="Tahoma"/>
          <w:sz w:val="20"/>
          <w:szCs w:val="20"/>
        </w:rPr>
        <w:t xml:space="preserve">. </w:t>
      </w:r>
    </w:p>
    <w:p w:rsidR="00632A00" w:rsidRPr="0062511B" w:rsidRDefault="00632A00" w:rsidP="00632A00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Szczegółowy opis przedmiotu Umowy stanowi załącznik nr 1 do Umowy.</w:t>
      </w:r>
    </w:p>
    <w:p w:rsidR="00632A00" w:rsidRPr="0062511B" w:rsidRDefault="00632A00" w:rsidP="00632A00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§ 2.</w:t>
      </w:r>
    </w:p>
    <w:p w:rsidR="00632A00" w:rsidRPr="0062511B" w:rsidRDefault="00632A00" w:rsidP="00632A00">
      <w:pPr>
        <w:pStyle w:val="Nagwek1"/>
        <w:tabs>
          <w:tab w:val="num" w:pos="0"/>
        </w:tabs>
        <w:suppressAutoHyphens/>
        <w:ind w:left="432" w:hanging="432"/>
        <w:rPr>
          <w:rFonts w:ascii="Tahoma" w:hAnsi="Tahoma" w:cs="Tahoma"/>
          <w:bCs/>
          <w:sz w:val="20"/>
        </w:rPr>
      </w:pPr>
      <w:r w:rsidRPr="0062511B">
        <w:rPr>
          <w:rFonts w:ascii="Tahoma" w:hAnsi="Tahoma" w:cs="Tahoma"/>
          <w:bCs/>
          <w:sz w:val="20"/>
        </w:rPr>
        <w:t>Termin realizacji Umowy</w:t>
      </w:r>
    </w:p>
    <w:p w:rsidR="00632A00" w:rsidRPr="0062511B" w:rsidRDefault="00632A00" w:rsidP="00632A00">
      <w:pPr>
        <w:pStyle w:val="Tekstpodstawowy31"/>
        <w:numPr>
          <w:ilvl w:val="0"/>
          <w:numId w:val="5"/>
        </w:numPr>
        <w:tabs>
          <w:tab w:val="left" w:pos="275"/>
        </w:tabs>
        <w:spacing w:after="0" w:line="240" w:lineRule="auto"/>
        <w:ind w:left="232" w:hanging="232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Umowy zostanie wykonana w terminie do </w:t>
      </w:r>
      <w:r w:rsidR="001B631A">
        <w:rPr>
          <w:rFonts w:ascii="Tahoma" w:hAnsi="Tahoma" w:cs="Tahoma"/>
          <w:sz w:val="20"/>
          <w:szCs w:val="20"/>
        </w:rPr>
        <w:t>01 września 2016r</w:t>
      </w:r>
      <w:r w:rsidRPr="0062511B">
        <w:rPr>
          <w:rFonts w:ascii="Tahoma" w:hAnsi="Tahoma" w:cs="Tahoma"/>
          <w:sz w:val="20"/>
          <w:szCs w:val="20"/>
        </w:rPr>
        <w:t>.</w:t>
      </w:r>
    </w:p>
    <w:p w:rsidR="00632A00" w:rsidRPr="00B9434F" w:rsidRDefault="00632A00" w:rsidP="00632A00">
      <w:pPr>
        <w:pStyle w:val="Tekstpodstawowy31"/>
        <w:numPr>
          <w:ilvl w:val="0"/>
          <w:numId w:val="5"/>
        </w:numPr>
        <w:tabs>
          <w:tab w:val="left" w:pos="275"/>
        </w:tabs>
        <w:spacing w:after="0" w:line="240" w:lineRule="auto"/>
        <w:ind w:left="232" w:hanging="232"/>
        <w:rPr>
          <w:rFonts w:ascii="Tahoma" w:hAnsi="Tahoma" w:cs="Tahoma"/>
          <w:color w:val="C00000"/>
          <w:sz w:val="20"/>
          <w:szCs w:val="20"/>
        </w:rPr>
      </w:pPr>
      <w:r w:rsidRPr="00854626">
        <w:rPr>
          <w:rFonts w:ascii="Tahoma" w:hAnsi="Tahoma" w:cs="Tahoma"/>
          <w:color w:val="000000" w:themeColor="text1"/>
          <w:sz w:val="20"/>
          <w:szCs w:val="20"/>
        </w:rPr>
        <w:t>Termin określony w ust. 1, uważa się za zachowany jeżeli przed jego upływem Wykonawca przekaże Zamawiającemu raport, o którym mowa w § 3 ust. 4, w formach wskazanych w § 3 ust. 6</w:t>
      </w:r>
      <w:r w:rsidRPr="00B9434F">
        <w:rPr>
          <w:rFonts w:ascii="Tahoma" w:hAnsi="Tahoma" w:cs="Tahoma"/>
          <w:color w:val="C00000"/>
          <w:sz w:val="20"/>
          <w:szCs w:val="20"/>
        </w:rPr>
        <w:t>.</w:t>
      </w: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§ 3.</w:t>
      </w: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Sposób realizacji Umowy</w:t>
      </w:r>
    </w:p>
    <w:p w:rsidR="00632A00" w:rsidRPr="0062511B" w:rsidRDefault="00632A00" w:rsidP="00632A0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ramach realizacji przedmiotu Umowy Wykonawca jest zobowiązany do merytorycznego przygotowania i realizacji badania</w:t>
      </w:r>
      <w:r w:rsidR="001B631A">
        <w:rPr>
          <w:rFonts w:ascii="Tahoma" w:hAnsi="Tahoma" w:cs="Tahoma"/>
          <w:sz w:val="20"/>
          <w:szCs w:val="20"/>
        </w:rPr>
        <w:t xml:space="preserve"> ankietowego</w:t>
      </w:r>
      <w:r w:rsidRPr="0062511B">
        <w:rPr>
          <w:rFonts w:ascii="Tahoma" w:hAnsi="Tahoma" w:cs="Tahoma"/>
          <w:i/>
          <w:iCs/>
          <w:sz w:val="20"/>
          <w:szCs w:val="20"/>
        </w:rPr>
        <w:t>.</w:t>
      </w:r>
    </w:p>
    <w:p w:rsidR="00632A00" w:rsidRPr="00B9434F" w:rsidRDefault="00632A00" w:rsidP="00632A0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Wykonawca zapewnia do realizacji przedmiotu Umowy kadrę dysponującą odpowiednim doświadczeniem, wiedzą i umiejętnościami.</w:t>
      </w:r>
    </w:p>
    <w:p w:rsidR="00632A00" w:rsidRPr="0062511B" w:rsidRDefault="00632A00" w:rsidP="00632A00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Wyniki badań przedstawione zostaną w raporcie, zawierającym zestawienie wyników wraz z zestawem tabel oraz komentarzem dotyczącym</w:t>
      </w:r>
      <w:r w:rsidR="001B631A">
        <w:rPr>
          <w:rFonts w:ascii="Tahoma" w:hAnsi="Tahoma" w:cs="Tahoma"/>
          <w:sz w:val="20"/>
          <w:szCs w:val="20"/>
        </w:rPr>
        <w:t xml:space="preserve"> interpretacji wyników</w:t>
      </w:r>
      <w:r w:rsidRPr="0062511B">
        <w:rPr>
          <w:rFonts w:ascii="Tahoma" w:hAnsi="Tahoma" w:cs="Tahoma"/>
          <w:sz w:val="20"/>
          <w:szCs w:val="20"/>
        </w:rPr>
        <w:t>.</w:t>
      </w:r>
    </w:p>
    <w:p w:rsidR="00632A00" w:rsidRPr="0062511B" w:rsidRDefault="00632A00" w:rsidP="00632A00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Raport zostanie dostarczony w formie papierowej</w:t>
      </w:r>
      <w:r w:rsidR="00854626">
        <w:rPr>
          <w:rFonts w:ascii="Tahoma" w:hAnsi="Tahoma" w:cs="Tahoma"/>
          <w:sz w:val="20"/>
          <w:szCs w:val="20"/>
        </w:rPr>
        <w:t xml:space="preserve"> </w:t>
      </w:r>
      <w:r w:rsidR="00854626" w:rsidRPr="00854626">
        <w:rPr>
          <w:rFonts w:ascii="Tahoma" w:hAnsi="Tahoma" w:cs="Tahoma"/>
          <w:sz w:val="20"/>
          <w:szCs w:val="20"/>
        </w:rPr>
        <w:t xml:space="preserve">w </w:t>
      </w:r>
      <w:r w:rsidRPr="00854626">
        <w:rPr>
          <w:rFonts w:ascii="Tahoma" w:hAnsi="Tahoma" w:cs="Tahoma"/>
          <w:sz w:val="20"/>
          <w:szCs w:val="20"/>
        </w:rPr>
        <w:t xml:space="preserve"> </w:t>
      </w:r>
      <w:r w:rsidR="00C54DCE" w:rsidRPr="00854626">
        <w:rPr>
          <w:rFonts w:ascii="Tahoma" w:hAnsi="Tahoma" w:cs="Tahoma"/>
          <w:sz w:val="20"/>
          <w:szCs w:val="20"/>
        </w:rPr>
        <w:t>1 egzemp</w:t>
      </w:r>
      <w:r w:rsidR="00F73A6C">
        <w:rPr>
          <w:rFonts w:ascii="Tahoma" w:hAnsi="Tahoma" w:cs="Tahoma"/>
          <w:sz w:val="20"/>
          <w:szCs w:val="20"/>
        </w:rPr>
        <w:t>l</w:t>
      </w:r>
      <w:r w:rsidR="00C54DCE" w:rsidRPr="00854626">
        <w:rPr>
          <w:rFonts w:ascii="Tahoma" w:hAnsi="Tahoma" w:cs="Tahoma"/>
          <w:sz w:val="20"/>
          <w:szCs w:val="20"/>
        </w:rPr>
        <w:t>arz</w:t>
      </w:r>
      <w:r w:rsidR="00854626" w:rsidRPr="00854626">
        <w:rPr>
          <w:rFonts w:ascii="Tahoma" w:hAnsi="Tahoma" w:cs="Tahoma"/>
          <w:sz w:val="20"/>
          <w:szCs w:val="20"/>
        </w:rPr>
        <w:t>u</w:t>
      </w:r>
      <w:r w:rsidRPr="00854626">
        <w:rPr>
          <w:rFonts w:ascii="Tahoma" w:hAnsi="Tahoma" w:cs="Tahoma"/>
          <w:sz w:val="20"/>
          <w:szCs w:val="20"/>
        </w:rPr>
        <w:t xml:space="preserve"> </w:t>
      </w:r>
      <w:r w:rsidRPr="0062511B">
        <w:rPr>
          <w:rFonts w:ascii="Tahoma" w:hAnsi="Tahoma" w:cs="Tahoma"/>
          <w:sz w:val="20"/>
          <w:szCs w:val="20"/>
        </w:rPr>
        <w:t xml:space="preserve">oraz przesłany w formie elektronicznej (w formacie o rozszerzeniu rtf lub </w:t>
      </w:r>
      <w:proofErr w:type="spellStart"/>
      <w:r w:rsidRPr="0062511B">
        <w:rPr>
          <w:rFonts w:ascii="Tahoma" w:hAnsi="Tahoma" w:cs="Tahoma"/>
          <w:sz w:val="20"/>
          <w:szCs w:val="20"/>
        </w:rPr>
        <w:t>doc</w:t>
      </w:r>
      <w:proofErr w:type="spellEnd"/>
      <w:r w:rsidRPr="0062511B">
        <w:rPr>
          <w:rFonts w:ascii="Tahoma" w:hAnsi="Tahoma" w:cs="Tahoma"/>
          <w:sz w:val="20"/>
          <w:szCs w:val="20"/>
        </w:rPr>
        <w:t xml:space="preserve">) na adres e-mail wskazany w § </w:t>
      </w:r>
      <w:r w:rsidR="00B9434F">
        <w:rPr>
          <w:rFonts w:ascii="Tahoma" w:hAnsi="Tahoma" w:cs="Tahoma"/>
          <w:sz w:val="20"/>
          <w:szCs w:val="20"/>
        </w:rPr>
        <w:t>7</w:t>
      </w:r>
      <w:r w:rsidRPr="0062511B">
        <w:rPr>
          <w:rFonts w:ascii="Tahoma" w:hAnsi="Tahoma" w:cs="Tahoma"/>
          <w:sz w:val="20"/>
          <w:szCs w:val="20"/>
        </w:rPr>
        <w:t xml:space="preserve"> ust. </w:t>
      </w:r>
      <w:r w:rsidR="00B9434F">
        <w:rPr>
          <w:rFonts w:ascii="Tahoma" w:hAnsi="Tahoma" w:cs="Tahoma"/>
          <w:sz w:val="20"/>
          <w:szCs w:val="20"/>
        </w:rPr>
        <w:t>1</w:t>
      </w:r>
      <w:r w:rsidRPr="0062511B">
        <w:rPr>
          <w:rFonts w:ascii="Tahoma" w:hAnsi="Tahoma" w:cs="Tahoma"/>
          <w:sz w:val="20"/>
          <w:szCs w:val="20"/>
        </w:rPr>
        <w:t xml:space="preserve"> pkt </w:t>
      </w:r>
      <w:r w:rsidR="00B9434F">
        <w:rPr>
          <w:rFonts w:ascii="Tahoma" w:hAnsi="Tahoma" w:cs="Tahoma"/>
          <w:sz w:val="20"/>
          <w:szCs w:val="20"/>
        </w:rPr>
        <w:t>1</w:t>
      </w:r>
      <w:r w:rsidRPr="0062511B">
        <w:rPr>
          <w:rFonts w:ascii="Tahoma" w:hAnsi="Tahoma" w:cs="Tahoma"/>
          <w:sz w:val="20"/>
          <w:szCs w:val="20"/>
        </w:rPr>
        <w:t>.</w:t>
      </w:r>
    </w:p>
    <w:p w:rsidR="00632A00" w:rsidRPr="0062511B" w:rsidRDefault="00632A00" w:rsidP="00632A00">
      <w:pPr>
        <w:pStyle w:val="Lista"/>
        <w:numPr>
          <w:ilvl w:val="0"/>
          <w:numId w:val="1"/>
        </w:numPr>
        <w:tabs>
          <w:tab w:val="left" w:pos="308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Zamawiający przystąpi do odbioru przedmiotu Umowy w terminie 3 dni roboczych od przedstawienia Raportu przez Wykonawcę. W przypadku, gdy Raport nie będzie odpowiadał wymogom określonym w Umowie albo będzie zawierał inne wady, które będą uniemożliwiały lub ograniczały wykorzystanie Raportu zgodnie z jego przeznaczeniem, Zamawiający wyznaczy Wykonawcy termin do usunięcia wad Raportu nie dłuższy niż 2 dni robocze, a Wykonawca będzie zobowiązany do usunięcia wad w terminie wyznaczonym przez Zamawiającego. </w:t>
      </w:r>
    </w:p>
    <w:p w:rsidR="00632A00" w:rsidRPr="0062511B" w:rsidRDefault="00632A00" w:rsidP="00632A00">
      <w:pPr>
        <w:pStyle w:val="Lista"/>
        <w:numPr>
          <w:ilvl w:val="0"/>
          <w:numId w:val="1"/>
        </w:numPr>
        <w:tabs>
          <w:tab w:val="left" w:pos="308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lastRenderedPageBreak/>
        <w:t xml:space="preserve">W przypadku jeżeli Wykonawca nie usunie wad raportu w terminie wyznaczonym przez Zamawiającego, Zamawiający będzie uprawniony do odstąpienia od Umowy oraz do dochodzenia od Wykonawcy zapłaty kary umownej określonej w § 6 ust. 5.  </w:t>
      </w:r>
    </w:p>
    <w:p w:rsidR="00632A00" w:rsidRPr="0062511B" w:rsidRDefault="00632A00" w:rsidP="00632A00">
      <w:pPr>
        <w:pStyle w:val="Lista"/>
        <w:numPr>
          <w:ilvl w:val="0"/>
          <w:numId w:val="1"/>
        </w:numPr>
        <w:tabs>
          <w:tab w:val="left" w:pos="308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Z czynności odbioru przedmiotu Umowy sporządzony zostanie protokół odbioru podpisany przez osoby upoważnione </w:t>
      </w:r>
      <w:r w:rsidR="00056EC9">
        <w:rPr>
          <w:rFonts w:ascii="Tahoma" w:hAnsi="Tahoma" w:cs="Tahoma"/>
          <w:sz w:val="20"/>
          <w:szCs w:val="20"/>
        </w:rPr>
        <w:t xml:space="preserve">przez obie strony, </w:t>
      </w:r>
      <w:r w:rsidRPr="0062511B">
        <w:rPr>
          <w:rFonts w:ascii="Tahoma" w:hAnsi="Tahoma" w:cs="Tahoma"/>
          <w:sz w:val="20"/>
          <w:szCs w:val="20"/>
        </w:rPr>
        <w:t>którego wzór stanowi Załącznik nr 2</w:t>
      </w:r>
      <w:r w:rsidR="0052514E">
        <w:rPr>
          <w:rFonts w:ascii="Tahoma" w:hAnsi="Tahoma" w:cs="Tahoma"/>
          <w:sz w:val="20"/>
          <w:szCs w:val="20"/>
        </w:rPr>
        <w:t xml:space="preserve"> </w:t>
      </w:r>
      <w:r w:rsidRPr="0062511B">
        <w:rPr>
          <w:rFonts w:ascii="Tahoma" w:hAnsi="Tahoma" w:cs="Tahoma"/>
          <w:sz w:val="20"/>
          <w:szCs w:val="20"/>
        </w:rPr>
        <w:t xml:space="preserve">do Umowy. </w:t>
      </w:r>
    </w:p>
    <w:p w:rsidR="00632A00" w:rsidRPr="0062511B" w:rsidRDefault="00632A00" w:rsidP="00632A0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§ 4.</w:t>
      </w: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Wynagrodzenie</w:t>
      </w:r>
    </w:p>
    <w:p w:rsidR="00632A00" w:rsidRPr="0062511B" w:rsidRDefault="00632A00" w:rsidP="00632A00">
      <w:pPr>
        <w:pStyle w:val="Akapitzlist"/>
        <w:numPr>
          <w:ilvl w:val="0"/>
          <w:numId w:val="4"/>
        </w:numPr>
        <w:tabs>
          <w:tab w:val="left" w:pos="285"/>
        </w:tabs>
        <w:suppressAutoHyphens/>
        <w:ind w:left="275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Z tytułu należytego wykonania przedmiotu Umowy, Wykonawcy przysługiwać będzie wynagrodzenie w wysokości </w:t>
      </w:r>
      <w:r w:rsidRPr="0062511B">
        <w:rPr>
          <w:rFonts w:ascii="Tahoma" w:hAnsi="Tahoma" w:cs="Tahoma"/>
          <w:bCs/>
          <w:sz w:val="20"/>
          <w:szCs w:val="20"/>
        </w:rPr>
        <w:t>………… zł</w:t>
      </w:r>
      <w:r w:rsidRPr="0062511B">
        <w:rPr>
          <w:rFonts w:ascii="Tahoma" w:hAnsi="Tahoma" w:cs="Tahoma"/>
          <w:sz w:val="20"/>
          <w:szCs w:val="20"/>
        </w:rPr>
        <w:t xml:space="preserve"> </w:t>
      </w:r>
      <w:r w:rsidRPr="0062511B">
        <w:rPr>
          <w:rFonts w:ascii="Tahoma" w:hAnsi="Tahoma" w:cs="Tahoma"/>
          <w:bCs/>
          <w:sz w:val="20"/>
          <w:szCs w:val="20"/>
        </w:rPr>
        <w:t>brutto</w:t>
      </w:r>
      <w:r w:rsidRPr="0062511B">
        <w:rPr>
          <w:rFonts w:ascii="Tahoma" w:hAnsi="Tahoma" w:cs="Tahoma"/>
          <w:sz w:val="20"/>
          <w:szCs w:val="20"/>
        </w:rPr>
        <w:t xml:space="preserve"> (słownie: ……………………..), w tym  wynagrodzenie netto </w:t>
      </w:r>
      <w:r w:rsidRPr="0062511B">
        <w:rPr>
          <w:rFonts w:ascii="Tahoma" w:hAnsi="Tahoma" w:cs="Tahoma"/>
          <w:bCs/>
          <w:sz w:val="20"/>
          <w:szCs w:val="20"/>
        </w:rPr>
        <w:t xml:space="preserve">………. zł netto </w:t>
      </w:r>
      <w:r w:rsidRPr="0062511B">
        <w:rPr>
          <w:rFonts w:ascii="Tahoma" w:hAnsi="Tahoma" w:cs="Tahoma"/>
          <w:sz w:val="20"/>
          <w:szCs w:val="20"/>
        </w:rPr>
        <w:t xml:space="preserve">(słownie: ………………………) oraz kwota podatku VAT </w:t>
      </w:r>
      <w:r w:rsidRPr="0062511B">
        <w:rPr>
          <w:rFonts w:ascii="Tahoma" w:hAnsi="Tahoma" w:cs="Tahoma"/>
          <w:bCs/>
          <w:sz w:val="20"/>
          <w:szCs w:val="20"/>
        </w:rPr>
        <w:t xml:space="preserve">…………….. zł </w:t>
      </w:r>
      <w:r w:rsidRPr="0062511B">
        <w:rPr>
          <w:rFonts w:ascii="Tahoma" w:hAnsi="Tahoma" w:cs="Tahoma"/>
          <w:sz w:val="20"/>
          <w:szCs w:val="20"/>
        </w:rPr>
        <w:t>(słownie: ………………….).</w:t>
      </w:r>
    </w:p>
    <w:p w:rsidR="00632A00" w:rsidRPr="0062511B" w:rsidRDefault="00632A00" w:rsidP="00632A00">
      <w:pPr>
        <w:pStyle w:val="Akapitzlist"/>
        <w:numPr>
          <w:ilvl w:val="0"/>
          <w:numId w:val="4"/>
        </w:numPr>
        <w:tabs>
          <w:tab w:val="left" w:pos="285"/>
        </w:tabs>
        <w:suppressAutoHyphens/>
        <w:ind w:left="275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Wynagrodzenie określone w ust. 1, jest ostateczne, obejmuje wszelkie koszty, które mogą powstać w związku z wykonaniem przedmiotu Umowy, w tym wynagrodzenie z tytułu przeniesienia majątkowych praw autorskich do Raportu na wszystkich polach eksploatacji, o których mowa w § 5 ust. 1, i zaspokaja wszelkie roszczenia Wykonawcy z tytułu Umowy. </w:t>
      </w:r>
    </w:p>
    <w:p w:rsidR="00632A00" w:rsidRPr="0062511B" w:rsidRDefault="00632A00" w:rsidP="00632A00">
      <w:pPr>
        <w:pStyle w:val="Akapitzlist"/>
        <w:numPr>
          <w:ilvl w:val="0"/>
          <w:numId w:val="4"/>
        </w:numPr>
        <w:tabs>
          <w:tab w:val="left" w:pos="285"/>
        </w:tabs>
        <w:suppressAutoHyphens/>
        <w:ind w:left="275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Podstawą do wystawienia przez Wykonawcę faktury VAT oraz do zapłaty przez Zamawiającego wynagrodzenia będzie podpisany przez Strony bez zastrzeżeń protokół odbioru.</w:t>
      </w:r>
    </w:p>
    <w:p w:rsidR="00632A00" w:rsidRPr="0062511B" w:rsidRDefault="00632A00" w:rsidP="00632A00">
      <w:pPr>
        <w:pStyle w:val="Akapitzlist"/>
        <w:numPr>
          <w:ilvl w:val="0"/>
          <w:numId w:val="4"/>
        </w:numPr>
        <w:tabs>
          <w:tab w:val="left" w:pos="285"/>
        </w:tabs>
        <w:suppressAutoHyphens/>
        <w:ind w:left="275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Zapłata wynagrodzenia, o którym mowa w ust. 1, nastąpi przelewem na rachunek bankowy wskazany przez Wykonawcę w treści faktury, w terminie 21 dni kalendarzowych od dnia otrzymania przez Zamawiającego prawidłowo wystawionej faktury VAT. </w:t>
      </w:r>
    </w:p>
    <w:p w:rsidR="00632A00" w:rsidRPr="0062511B" w:rsidRDefault="00632A00" w:rsidP="00632A00">
      <w:pPr>
        <w:pStyle w:val="Akapitzlist"/>
        <w:numPr>
          <w:ilvl w:val="0"/>
          <w:numId w:val="4"/>
        </w:numPr>
        <w:tabs>
          <w:tab w:val="left" w:pos="285"/>
        </w:tabs>
        <w:suppressAutoHyphens/>
        <w:ind w:left="275" w:hanging="284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Za dzień zapłaty uważa się dzień obciążenia rachunku bankowego Zamawiającego.</w:t>
      </w:r>
    </w:p>
    <w:p w:rsidR="00632A00" w:rsidRPr="0062511B" w:rsidRDefault="00632A00" w:rsidP="00632A00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§ 5.</w:t>
      </w:r>
    </w:p>
    <w:p w:rsidR="00632A00" w:rsidRPr="0062511B" w:rsidRDefault="00632A00" w:rsidP="00632A00">
      <w:pPr>
        <w:pStyle w:val="Nagwek1"/>
        <w:tabs>
          <w:tab w:val="num" w:pos="0"/>
        </w:tabs>
        <w:suppressAutoHyphens/>
        <w:ind w:left="432" w:hanging="432"/>
        <w:rPr>
          <w:rFonts w:ascii="Tahoma" w:hAnsi="Tahoma" w:cs="Tahoma"/>
          <w:sz w:val="20"/>
        </w:rPr>
      </w:pPr>
      <w:r w:rsidRPr="0062511B">
        <w:rPr>
          <w:rFonts w:ascii="Tahoma" w:hAnsi="Tahoma" w:cs="Tahoma"/>
          <w:sz w:val="20"/>
        </w:rPr>
        <w:t>Prawa autorskie</w:t>
      </w:r>
    </w:p>
    <w:p w:rsidR="00632A00" w:rsidRPr="0062511B" w:rsidRDefault="00632A00" w:rsidP="00632A00">
      <w:pPr>
        <w:pStyle w:val="Tekstpodstawowywcity21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1.</w:t>
      </w:r>
      <w:r w:rsidRPr="0062511B">
        <w:rPr>
          <w:rFonts w:ascii="Tahoma" w:hAnsi="Tahoma" w:cs="Tahoma"/>
          <w:sz w:val="20"/>
          <w:szCs w:val="20"/>
        </w:rPr>
        <w:tab/>
        <w:t>Wykonawca z dniem podpisania protokołu odbioru, w ramach wynagrodzenia, o którym mowa w § 4 ust. 1, przenosi, na Zamawiającego majątkowe prawa autorskie do Raportu wraz z prawami zależnymi  (tj. zezwoleniem na rozporządzanie i korzystanie z ewentualnych opracowań Raportu) w sposób nieograniczony w czasie i przestrzeni w zakresie: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426"/>
          <w:tab w:val="left" w:pos="910"/>
        </w:tabs>
        <w:ind w:left="426" w:hanging="48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digitalizacji;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24"/>
        </w:tabs>
        <w:ind w:left="924" w:hanging="54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utrwalania i zwielokrotniania dowolną techniką, w tym techniką drukarską, elektroniczną, cyfrową, reprograficzną oraz zapisem magnetycznym;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10"/>
        </w:tabs>
        <w:ind w:left="938" w:hanging="5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wprowadzenia do pamięci komputera na dowolnej liczbie stanowisk komputerowych oraz do sieci komputerowych w sposób umożliwiający transmisję odbiorczą przez zainteresowanego użytkownika, łącznie z utrwalaniem w pamięci RAM w oryginalnej (polskiej) wersji językowej</w:t>
      </w:r>
      <w:r w:rsidR="0052514E">
        <w:rPr>
          <w:rFonts w:ascii="Tahoma" w:hAnsi="Tahoma" w:cs="Tahoma"/>
          <w:sz w:val="20"/>
          <w:szCs w:val="20"/>
        </w:rPr>
        <w:br/>
      </w:r>
      <w:r w:rsidRPr="0062511B">
        <w:rPr>
          <w:rFonts w:ascii="Tahoma" w:hAnsi="Tahoma" w:cs="Tahoma"/>
          <w:sz w:val="20"/>
          <w:szCs w:val="20"/>
        </w:rPr>
        <w:t xml:space="preserve"> i w tłumaczeniu na języki obce, a także sporządzania wydruków komputerowych;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10"/>
          <w:tab w:val="left" w:pos="952"/>
        </w:tabs>
        <w:ind w:left="937" w:hanging="559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wprowadzania do obrotu, nieodpłatnego wypożyczenia, użyczania, najmu egzemplarzy;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80"/>
        </w:tabs>
        <w:ind w:left="966" w:hanging="588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publicznego udostępniania Raportu, jego fragmentów, a także informacji i wyników badań w nim zawartych, w taki sposób, aby każdy mógł mieć do nich dostęp w miejscu i w czasie przez siebie wybranym, w szczególności za pośrednictwem Internetu;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80"/>
        </w:tabs>
        <w:ind w:left="993" w:hanging="615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wykorzystywania całości lub części Raportu albo informacji lub wyników badań w nim zawartych w innych dokumentach przygotowywanych przez Zamawiającego albo na jego zlecenie;</w:t>
      </w:r>
    </w:p>
    <w:p w:rsidR="00632A00" w:rsidRPr="0062511B" w:rsidRDefault="00632A00" w:rsidP="00632A00">
      <w:pPr>
        <w:numPr>
          <w:ilvl w:val="0"/>
          <w:numId w:val="3"/>
        </w:numPr>
        <w:tabs>
          <w:tab w:val="left" w:pos="910"/>
        </w:tabs>
        <w:ind w:left="940" w:hanging="581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publicznego wystawienia, wyświetlenia i prezentowania Raportu lub jego fragmentów, </w:t>
      </w:r>
      <w:r w:rsidR="0052514E">
        <w:rPr>
          <w:rFonts w:ascii="Tahoma" w:hAnsi="Tahoma" w:cs="Tahoma"/>
          <w:sz w:val="20"/>
          <w:szCs w:val="20"/>
        </w:rPr>
        <w:br/>
      </w:r>
      <w:r w:rsidRPr="0062511B">
        <w:rPr>
          <w:rFonts w:ascii="Tahoma" w:hAnsi="Tahoma" w:cs="Tahoma"/>
          <w:sz w:val="20"/>
          <w:szCs w:val="20"/>
        </w:rPr>
        <w:t>w szczególności w trakcie konferencji, seminariów i spotkań.</w:t>
      </w:r>
    </w:p>
    <w:p w:rsidR="00632A00" w:rsidRPr="0062511B" w:rsidRDefault="00632A00" w:rsidP="00632A00">
      <w:pPr>
        <w:tabs>
          <w:tab w:val="left" w:pos="36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2.</w:t>
      </w:r>
      <w:r w:rsidRPr="0062511B">
        <w:rPr>
          <w:rFonts w:ascii="Tahoma" w:hAnsi="Tahoma" w:cs="Tahoma"/>
          <w:sz w:val="20"/>
          <w:szCs w:val="20"/>
        </w:rPr>
        <w:tab/>
        <w:t>Wykonawca oświadcza, że prawa, o których mowa w ust. 1, nabyte zostały lub zostaną nabyte przez niego w sposób prawidłowy i ponosić będzie odpowiedzialność z tytułu naruszeń praw autorskich oraz dóbr osobistych osób trzecich, mogących wyniknąć z tytułu eksploatacji przez Zamawiającego Raportu, jego fragmentów albo informacji i wyników badań w nim zawartych. W przypadku skierowania z tego tytułu roszczeń przeciwko Zamawiającemu, Wykonawca  zobowiązuje się do całkowitego zaspokojenia uzasadnionych roszczeń osób trzecich oraz zwolnienia Zamawiającego od obowiązku świadczeń z tego tytułu.</w:t>
      </w:r>
    </w:p>
    <w:p w:rsidR="00632A00" w:rsidRPr="0062511B" w:rsidRDefault="00632A00" w:rsidP="00632A00">
      <w:pPr>
        <w:autoSpaceDE w:val="0"/>
        <w:ind w:left="-284"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2511B">
        <w:rPr>
          <w:rFonts w:ascii="Tahoma" w:hAnsi="Tahoma" w:cs="Tahoma"/>
          <w:b/>
          <w:bCs/>
          <w:sz w:val="20"/>
          <w:szCs w:val="20"/>
        </w:rPr>
        <w:t>§ 6.</w:t>
      </w:r>
    </w:p>
    <w:p w:rsidR="00632A00" w:rsidRPr="0062511B" w:rsidRDefault="00632A00" w:rsidP="00632A00">
      <w:pPr>
        <w:pStyle w:val="Nagwek1"/>
        <w:tabs>
          <w:tab w:val="num" w:pos="0"/>
        </w:tabs>
        <w:suppressAutoHyphens/>
        <w:ind w:left="432" w:hanging="432"/>
        <w:rPr>
          <w:rFonts w:ascii="Tahoma" w:hAnsi="Tahoma" w:cs="Tahoma"/>
          <w:sz w:val="20"/>
        </w:rPr>
      </w:pPr>
      <w:r w:rsidRPr="0062511B">
        <w:rPr>
          <w:rFonts w:ascii="Tahoma" w:hAnsi="Tahoma" w:cs="Tahoma"/>
          <w:sz w:val="20"/>
        </w:rPr>
        <w:lastRenderedPageBreak/>
        <w:t>Kary umowne i odstąpienie od Umowy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przypadku niewykonania lub nienależytego wykonania przez Wykonawcę przedmiotu Umowy, Wykonawca zapłaci Zamawiającemu karę umowną w wysokości 20% wynagrodzenia brutto określonego w § 4 ust. 1, przy czym w przypadku niewykonania wynagrodzenie nie należy się.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przypadku opóźnienia w realizacji przedmiotu Umowy, w stosunku do terminu określonego w § 2 ust. 1, Wykonawca zapłaci Zamawiającemu karę umowną w wysokości 1 % wynagrodzenia brutto określonego w § 4 ust. 1, za każdy dzień opóźnienia.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przypadku, gdy opóźnienie w realizacji przedmiotu Umowy w stosunku do terminu, o którym mowa w § 2 ust. 1, wyniesie co najmniej 7 dni kalendarzowych, Zamawiający będzie uprawniony do odstąpienia od Umowy i zażądania od Wykonawcy zapłaty kary umownej określonej w ust. 5.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przypadku usunięcia przez Wykonawcę wad Raportu z opóźnieniem w stosunku do terminu określonego przez Zamawiającego na podstawie § 3 ust. 9 zdanie drugie, zapłaci on Zamawiającemu karę umowną w wysokości 1 % wynagrodzenia brutto określonego w § 4 ust. 1 za każdy dzień opóźnienia, chyba że Zamawiający odstąpi od Umowy na podstawie § 3 ust. 10.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przypadku odstąpienia przez którąkolwiek ze Stron od Umowy z przyczyn leżących po stronie Wykonawcy, Wykonawca zapłaci Zamawiającemu karę umowną w wysokości 20 % wynagrodzenia brutto, określonego w § 4 ust. 1.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Zapłata kar umownych z tytułu opóźnienia w wykonaniu Umowy nie zwalnia Wykonawcy</w:t>
      </w:r>
      <w:r w:rsidRPr="0062511B">
        <w:rPr>
          <w:rFonts w:ascii="Tahoma" w:hAnsi="Tahoma" w:cs="Tahoma"/>
          <w:i/>
          <w:sz w:val="20"/>
          <w:szCs w:val="20"/>
        </w:rPr>
        <w:t xml:space="preserve"> </w:t>
      </w:r>
      <w:r w:rsidRPr="0062511B">
        <w:rPr>
          <w:rFonts w:ascii="Tahoma" w:hAnsi="Tahoma" w:cs="Tahoma"/>
          <w:sz w:val="20"/>
          <w:szCs w:val="20"/>
        </w:rPr>
        <w:t>od wykonania przedmiotu Umowy.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Kary umowne określone w ust. 2 i 4, będą naliczane odrębnie w stosunku do każdego</w:t>
      </w:r>
      <w:r w:rsidRPr="0062511B">
        <w:rPr>
          <w:rFonts w:ascii="Tahoma" w:hAnsi="Tahoma" w:cs="Tahoma"/>
          <w:sz w:val="20"/>
          <w:szCs w:val="20"/>
        </w:rPr>
        <w:br/>
        <w:t>z przekroczonych terminów.</w:t>
      </w:r>
    </w:p>
    <w:p w:rsidR="00632A00" w:rsidRPr="0062511B" w:rsidRDefault="00632A00" w:rsidP="00632A00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Kary umowne płatne będą w terminie 14 dni od dnia doręczeni</w:t>
      </w:r>
      <w:r w:rsidR="00B9434F">
        <w:rPr>
          <w:rFonts w:ascii="Tahoma" w:hAnsi="Tahoma" w:cs="Tahoma"/>
          <w:sz w:val="20"/>
          <w:szCs w:val="20"/>
        </w:rPr>
        <w:t>a Wykonawcy wezwania do zapłaty</w:t>
      </w:r>
      <w:r w:rsidRPr="0062511B">
        <w:rPr>
          <w:rFonts w:ascii="Tahoma" w:hAnsi="Tahoma" w:cs="Tahoma"/>
          <w:sz w:val="20"/>
          <w:szCs w:val="20"/>
        </w:rPr>
        <w:t>.</w:t>
      </w:r>
    </w:p>
    <w:p w:rsidR="00632A00" w:rsidRPr="00B9434F" w:rsidRDefault="00632A00" w:rsidP="00B9434F">
      <w:pPr>
        <w:numPr>
          <w:ilvl w:val="0"/>
          <w:numId w:val="6"/>
        </w:numPr>
        <w:tabs>
          <w:tab w:val="clear" w:pos="720"/>
          <w:tab w:val="num" w:pos="360"/>
          <w:tab w:val="left" w:pos="426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Niezależnie od kar umownych określonych w Umowie, Zamawiającemu przysługuje prawo dochodzenia odszkodowania na zasadach ogólnych prawa cywilnego, jeżeli poniesiona szkoda przekroczy wysokość zastrzeżonych kar umownych.</w:t>
      </w:r>
    </w:p>
    <w:p w:rsidR="00632A00" w:rsidRPr="0062511B" w:rsidRDefault="00632A00" w:rsidP="00632A00">
      <w:pPr>
        <w:pStyle w:val="Akapitzlist"/>
        <w:ind w:left="264" w:hanging="275"/>
        <w:jc w:val="both"/>
        <w:rPr>
          <w:rFonts w:ascii="Tahoma" w:hAnsi="Tahoma" w:cs="Tahoma"/>
          <w:b/>
          <w:sz w:val="20"/>
          <w:szCs w:val="20"/>
        </w:rPr>
      </w:pP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 xml:space="preserve">§ </w:t>
      </w:r>
      <w:r w:rsidR="00B9434F">
        <w:rPr>
          <w:rFonts w:ascii="Tahoma" w:hAnsi="Tahoma" w:cs="Tahoma"/>
          <w:b/>
          <w:sz w:val="20"/>
          <w:szCs w:val="20"/>
        </w:rPr>
        <w:t>7</w:t>
      </w:r>
      <w:r w:rsidRPr="0062511B">
        <w:rPr>
          <w:rFonts w:ascii="Tahoma" w:hAnsi="Tahoma" w:cs="Tahoma"/>
          <w:b/>
          <w:sz w:val="20"/>
          <w:szCs w:val="20"/>
        </w:rPr>
        <w:t>.</w:t>
      </w:r>
    </w:p>
    <w:p w:rsidR="00632A00" w:rsidRPr="0062511B" w:rsidRDefault="00632A00" w:rsidP="00632A00">
      <w:pPr>
        <w:jc w:val="center"/>
        <w:rPr>
          <w:rFonts w:ascii="Tahoma" w:hAnsi="Tahoma" w:cs="Tahoma"/>
          <w:b/>
          <w:sz w:val="20"/>
          <w:szCs w:val="20"/>
        </w:rPr>
      </w:pPr>
      <w:r w:rsidRPr="0062511B">
        <w:rPr>
          <w:rFonts w:ascii="Tahoma" w:hAnsi="Tahoma" w:cs="Tahoma"/>
          <w:b/>
          <w:sz w:val="20"/>
          <w:szCs w:val="20"/>
        </w:rPr>
        <w:t>Postanowienia końcowe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Strony wyznaczają następujące osoby odpowiedzialne za realizację Umowy:</w:t>
      </w:r>
    </w:p>
    <w:p w:rsidR="00632A00" w:rsidRPr="0062511B" w:rsidRDefault="00632A00" w:rsidP="00632A00">
      <w:pPr>
        <w:pStyle w:val="Akapitzlist"/>
        <w:ind w:left="378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1) ze strony Zamawiającego: ………………. tel. ………………., e-mail: ……………….; </w:t>
      </w:r>
    </w:p>
    <w:p w:rsidR="00632A00" w:rsidRPr="0062511B" w:rsidRDefault="00632A00" w:rsidP="00632A00">
      <w:pPr>
        <w:pStyle w:val="Akapitzlist"/>
        <w:numPr>
          <w:ilvl w:val="0"/>
          <w:numId w:val="2"/>
        </w:numPr>
        <w:tabs>
          <w:tab w:val="left" w:pos="738"/>
        </w:tabs>
        <w:suppressAutoHyphens/>
        <w:ind w:left="738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ze strony Wykonawcy: ………………. tel. ………………., e-mail: ………………. .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Zmiana osób, o których mowa w ust. 2, nie stanowi zmiany treści Umowy i nie wymaga zawierania aneksu do niej. Wymaga jednak dla swej ważności zawiadomienia drugiej Strony w formie pisemnej. 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Za dni robocze Strony przyjmują dni od poniedziałku do piątku, z wyłączeniem dni ustawowo wolnych od pracy.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Wszelka korespondencja doręczona na adresy wskazane w komparycji Umowy  uważana jest za skutecznie doręczoną, chyba że Strony poinformują się w formie pisemnej o zmianie tych adresów. 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 sprawach nieuregulowanych Umową zastosowanie mają przepisy ustawy Kodeks cywilny oraz ustawy z dnia 4 lutego 1994 r. o prawie autorskim i prawach pokrewnych</w:t>
      </w:r>
      <w:r w:rsidRPr="0062511B">
        <w:rPr>
          <w:rFonts w:ascii="Tahoma" w:hAnsi="Tahoma" w:cs="Tahoma"/>
          <w:bCs/>
          <w:sz w:val="20"/>
          <w:szCs w:val="20"/>
        </w:rPr>
        <w:t>.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Wszelkie spory związane z Umową rozstrzygane będą przez sąd miejscowo właściwy dla siedziby Zamawiającego.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 xml:space="preserve">Umowa sporządzona została w </w:t>
      </w:r>
      <w:r w:rsidR="00B9434F">
        <w:rPr>
          <w:rFonts w:ascii="Tahoma" w:hAnsi="Tahoma" w:cs="Tahoma"/>
          <w:sz w:val="20"/>
          <w:szCs w:val="20"/>
        </w:rPr>
        <w:t xml:space="preserve">dwóch </w:t>
      </w:r>
      <w:r w:rsidRPr="0062511B">
        <w:rPr>
          <w:rFonts w:ascii="Tahoma" w:hAnsi="Tahoma" w:cs="Tahoma"/>
          <w:sz w:val="20"/>
          <w:szCs w:val="20"/>
        </w:rPr>
        <w:t xml:space="preserve">jednobrzmiących egzemplarzach, </w:t>
      </w:r>
      <w:r w:rsidR="00B9434F">
        <w:rPr>
          <w:rFonts w:ascii="Tahoma" w:hAnsi="Tahoma" w:cs="Tahoma"/>
          <w:sz w:val="20"/>
          <w:szCs w:val="20"/>
        </w:rPr>
        <w:t xml:space="preserve">po jednym egzemplarzu dla </w:t>
      </w:r>
      <w:r w:rsidRPr="0062511B">
        <w:rPr>
          <w:rFonts w:ascii="Tahoma" w:hAnsi="Tahoma" w:cs="Tahoma"/>
          <w:sz w:val="20"/>
          <w:szCs w:val="20"/>
        </w:rPr>
        <w:t xml:space="preserve"> Zamawiając</w:t>
      </w:r>
      <w:r w:rsidR="00B9434F">
        <w:rPr>
          <w:rFonts w:ascii="Tahoma" w:hAnsi="Tahoma" w:cs="Tahoma"/>
          <w:sz w:val="20"/>
          <w:szCs w:val="20"/>
        </w:rPr>
        <w:t xml:space="preserve">ego i </w:t>
      </w:r>
      <w:r w:rsidRPr="0062511B">
        <w:rPr>
          <w:rFonts w:ascii="Tahoma" w:hAnsi="Tahoma" w:cs="Tahoma"/>
          <w:sz w:val="20"/>
          <w:szCs w:val="20"/>
        </w:rPr>
        <w:t xml:space="preserve"> Wykonawc</w:t>
      </w:r>
      <w:r w:rsidR="00B9434F">
        <w:rPr>
          <w:rFonts w:ascii="Tahoma" w:hAnsi="Tahoma" w:cs="Tahoma"/>
          <w:sz w:val="20"/>
          <w:szCs w:val="20"/>
        </w:rPr>
        <w:t>y</w:t>
      </w:r>
      <w:r w:rsidRPr="0062511B">
        <w:rPr>
          <w:rFonts w:ascii="Tahoma" w:hAnsi="Tahoma" w:cs="Tahoma"/>
          <w:sz w:val="20"/>
          <w:szCs w:val="20"/>
        </w:rPr>
        <w:t>.</w:t>
      </w:r>
    </w:p>
    <w:p w:rsidR="00632A00" w:rsidRPr="0062511B" w:rsidRDefault="00632A00" w:rsidP="00632A00">
      <w:pPr>
        <w:pStyle w:val="Akapitzlist"/>
        <w:numPr>
          <w:ilvl w:val="3"/>
          <w:numId w:val="7"/>
        </w:numPr>
        <w:tabs>
          <w:tab w:val="clear" w:pos="2880"/>
          <w:tab w:val="num" w:pos="360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Następujące załączniki stanowią integralną część Umowy:</w:t>
      </w:r>
    </w:p>
    <w:p w:rsidR="00632A00" w:rsidRPr="0062511B" w:rsidRDefault="00632A00" w:rsidP="00632A00">
      <w:pPr>
        <w:pStyle w:val="Akapitzlist"/>
        <w:numPr>
          <w:ilvl w:val="0"/>
          <w:numId w:val="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Szczegółowy opis przedmiotu Umowy;</w:t>
      </w:r>
    </w:p>
    <w:p w:rsidR="00632A00" w:rsidRPr="0062511B" w:rsidRDefault="00632A00" w:rsidP="00632A00">
      <w:pPr>
        <w:pStyle w:val="Akapitzlist"/>
        <w:numPr>
          <w:ilvl w:val="0"/>
          <w:numId w:val="9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Wzór protokołu odbioru.</w:t>
      </w: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</w:p>
    <w:p w:rsidR="00632A00" w:rsidRPr="0062511B" w:rsidRDefault="00632A00" w:rsidP="00632A00">
      <w:pPr>
        <w:pStyle w:val="Akapitzlist"/>
        <w:suppressAutoHyphens/>
        <w:jc w:val="both"/>
        <w:rPr>
          <w:rFonts w:ascii="Tahoma" w:hAnsi="Tahoma" w:cs="Tahoma"/>
          <w:sz w:val="20"/>
          <w:szCs w:val="20"/>
        </w:rPr>
      </w:pPr>
      <w:r w:rsidRPr="0062511B">
        <w:rPr>
          <w:rFonts w:ascii="Tahoma" w:hAnsi="Tahoma" w:cs="Tahoma"/>
          <w:sz w:val="20"/>
          <w:szCs w:val="20"/>
        </w:rPr>
        <w:t>ZAMAWIAJĄCY</w:t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</w:r>
      <w:r w:rsidRPr="0062511B">
        <w:rPr>
          <w:rFonts w:ascii="Tahoma" w:hAnsi="Tahoma" w:cs="Tahoma"/>
          <w:sz w:val="20"/>
          <w:szCs w:val="20"/>
        </w:rPr>
        <w:tab/>
        <w:t>WYKONAWCA</w:t>
      </w:r>
    </w:p>
    <w:p w:rsidR="00632A00" w:rsidRPr="0062511B" w:rsidRDefault="00632A00" w:rsidP="00632A00">
      <w:pPr>
        <w:pStyle w:val="Akapitzlist"/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632A00" w:rsidRDefault="00632A00" w:rsidP="00632A00">
      <w:pPr>
        <w:jc w:val="right"/>
        <w:rPr>
          <w:rFonts w:ascii="Tahoma" w:hAnsi="Tahoma" w:cs="Tahoma"/>
          <w:i/>
          <w:sz w:val="20"/>
          <w:szCs w:val="20"/>
        </w:rPr>
      </w:pPr>
    </w:p>
    <w:p w:rsidR="00854626" w:rsidRDefault="00854626" w:rsidP="00632A00">
      <w:pPr>
        <w:jc w:val="right"/>
        <w:rPr>
          <w:rFonts w:ascii="Tahoma" w:hAnsi="Tahoma" w:cs="Tahoma"/>
          <w:i/>
          <w:sz w:val="20"/>
          <w:szCs w:val="20"/>
        </w:rPr>
      </w:pPr>
    </w:p>
    <w:p w:rsidR="00854626" w:rsidRPr="00854626" w:rsidRDefault="00854626" w:rsidP="008546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Zatwierdzam:</w:t>
      </w:r>
    </w:p>
    <w:p w:rsidR="00854626" w:rsidRDefault="00854626" w:rsidP="00632A00">
      <w:pPr>
        <w:jc w:val="right"/>
        <w:rPr>
          <w:rFonts w:ascii="Tahoma" w:hAnsi="Tahoma" w:cs="Tahoma"/>
          <w:i/>
          <w:sz w:val="20"/>
          <w:szCs w:val="20"/>
        </w:rPr>
      </w:pPr>
    </w:p>
    <w:p w:rsidR="00854626" w:rsidRPr="00854626" w:rsidRDefault="00854626" w:rsidP="008546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Radca Prawny ……………….</w:t>
      </w:r>
    </w:p>
    <w:p w:rsidR="00854626" w:rsidRPr="0062511B" w:rsidRDefault="00854626" w:rsidP="00854626">
      <w:pPr>
        <w:jc w:val="center"/>
        <w:rPr>
          <w:rFonts w:ascii="Tahoma" w:hAnsi="Tahoma" w:cs="Tahoma"/>
          <w:i/>
          <w:sz w:val="20"/>
          <w:szCs w:val="20"/>
        </w:rPr>
        <w:sectPr w:rsidR="00854626" w:rsidRPr="0062511B" w:rsidSect="00CA35FE">
          <w:headerReference w:type="default" r:id="rId7"/>
          <w:footerReference w:type="even" r:id="rId8"/>
          <w:pgSz w:w="11909" w:h="16834"/>
          <w:pgMar w:top="907" w:right="1277" w:bottom="907" w:left="1469" w:header="709" w:footer="709" w:gutter="0"/>
          <w:cols w:space="708"/>
          <w:docGrid w:linePitch="326"/>
        </w:sectPr>
      </w:pPr>
    </w:p>
    <w:p w:rsidR="007B3AC1" w:rsidRDefault="007B3AC1" w:rsidP="00632A00">
      <w:pPr>
        <w:jc w:val="right"/>
        <w:rPr>
          <w:i/>
        </w:rPr>
      </w:pPr>
    </w:p>
    <w:p w:rsidR="00632A00" w:rsidRPr="00740454" w:rsidRDefault="00632A00" w:rsidP="00632A00">
      <w:pPr>
        <w:jc w:val="right"/>
        <w:rPr>
          <w:i/>
        </w:rPr>
      </w:pPr>
      <w:r w:rsidRPr="00740454">
        <w:rPr>
          <w:i/>
        </w:rPr>
        <w:t xml:space="preserve">Załącznik nr 2 do </w:t>
      </w:r>
      <w:r>
        <w:rPr>
          <w:i/>
        </w:rPr>
        <w:t>U</w:t>
      </w:r>
      <w:r w:rsidRPr="00740454">
        <w:rPr>
          <w:i/>
        </w:rPr>
        <w:t>mowy</w:t>
      </w:r>
    </w:p>
    <w:p w:rsidR="00632A00" w:rsidRDefault="00632A00" w:rsidP="00632A00">
      <w:pPr>
        <w:rPr>
          <w:b/>
        </w:rPr>
      </w:pPr>
    </w:p>
    <w:p w:rsidR="00632A00" w:rsidRDefault="00632A00" w:rsidP="00632A00">
      <w:pPr>
        <w:pStyle w:val="Nagwek1"/>
        <w:tabs>
          <w:tab w:val="num" w:pos="0"/>
        </w:tabs>
        <w:suppressAutoHyphens/>
        <w:ind w:left="432" w:hanging="432"/>
        <w:rPr>
          <w:bCs/>
        </w:rPr>
      </w:pPr>
    </w:p>
    <w:p w:rsidR="00632A00" w:rsidRDefault="00632A00" w:rsidP="00632A00">
      <w:pPr>
        <w:pStyle w:val="Nagwek1"/>
        <w:tabs>
          <w:tab w:val="num" w:pos="0"/>
        </w:tabs>
        <w:suppressAutoHyphens/>
        <w:ind w:left="432" w:hanging="432"/>
        <w:rPr>
          <w:rFonts w:ascii="Tahoma" w:hAnsi="Tahoma" w:cs="Tahoma"/>
          <w:bCs/>
          <w:sz w:val="20"/>
        </w:rPr>
      </w:pPr>
      <w:r w:rsidRPr="00056EC9">
        <w:rPr>
          <w:rFonts w:ascii="Tahoma" w:hAnsi="Tahoma" w:cs="Tahoma"/>
          <w:bCs/>
          <w:sz w:val="20"/>
        </w:rPr>
        <w:t xml:space="preserve">WZÓR PROTOKÓŁU ODBIORU </w:t>
      </w:r>
    </w:p>
    <w:p w:rsidR="00056EC9" w:rsidRPr="00056EC9" w:rsidRDefault="00056EC9" w:rsidP="00056EC9">
      <w:pPr>
        <w:rPr>
          <w:lang w:val="x-none" w:eastAsia="x-none"/>
        </w:rPr>
      </w:pPr>
    </w:p>
    <w:p w:rsidR="00632A00" w:rsidRPr="00056EC9" w:rsidRDefault="00632A00" w:rsidP="00632A00">
      <w:pPr>
        <w:jc w:val="both"/>
        <w:rPr>
          <w:rFonts w:ascii="Tahoma" w:hAnsi="Tahoma" w:cs="Tahoma"/>
          <w:b/>
          <w:sz w:val="20"/>
          <w:szCs w:val="20"/>
        </w:rPr>
      </w:pPr>
      <w:r w:rsidRPr="00056EC9">
        <w:rPr>
          <w:rFonts w:ascii="Tahoma" w:hAnsi="Tahoma" w:cs="Tahoma"/>
          <w:b/>
          <w:sz w:val="20"/>
          <w:szCs w:val="20"/>
        </w:rPr>
        <w:t xml:space="preserve">                  do umowy ………………………………… z dnia …………… 201</w:t>
      </w:r>
      <w:r w:rsidR="00056EC9" w:rsidRPr="00056EC9">
        <w:rPr>
          <w:rFonts w:ascii="Tahoma" w:hAnsi="Tahoma" w:cs="Tahoma"/>
          <w:b/>
          <w:sz w:val="20"/>
          <w:szCs w:val="20"/>
        </w:rPr>
        <w:t>6</w:t>
      </w:r>
      <w:r w:rsidRPr="00056EC9">
        <w:rPr>
          <w:rFonts w:ascii="Tahoma" w:hAnsi="Tahoma" w:cs="Tahoma"/>
          <w:b/>
          <w:sz w:val="20"/>
          <w:szCs w:val="20"/>
        </w:rPr>
        <w:t xml:space="preserve"> r.</w:t>
      </w:r>
    </w:p>
    <w:p w:rsidR="00632A00" w:rsidRPr="00056EC9" w:rsidRDefault="00632A00" w:rsidP="00632A00">
      <w:pPr>
        <w:jc w:val="both"/>
        <w:rPr>
          <w:rFonts w:ascii="Tahoma" w:hAnsi="Tahoma" w:cs="Tahoma"/>
          <w:b/>
          <w:sz w:val="20"/>
          <w:szCs w:val="20"/>
        </w:rPr>
      </w:pPr>
    </w:p>
    <w:p w:rsidR="00632A00" w:rsidRPr="00056EC9" w:rsidRDefault="00632A00" w:rsidP="00632A00">
      <w:pPr>
        <w:jc w:val="both"/>
        <w:rPr>
          <w:rFonts w:ascii="Tahoma" w:hAnsi="Tahoma" w:cs="Tahoma"/>
          <w:b/>
          <w:sz w:val="20"/>
          <w:szCs w:val="20"/>
        </w:rPr>
      </w:pPr>
    </w:p>
    <w:p w:rsidR="00632A00" w:rsidRPr="00056EC9" w:rsidRDefault="00632A00" w:rsidP="00632A00">
      <w:pPr>
        <w:jc w:val="both"/>
        <w:rPr>
          <w:rFonts w:ascii="Tahoma" w:hAnsi="Tahoma" w:cs="Tahoma"/>
          <w:b/>
          <w:sz w:val="20"/>
          <w:szCs w:val="20"/>
        </w:rPr>
      </w:pPr>
    </w:p>
    <w:p w:rsidR="00632A00" w:rsidRPr="00056EC9" w:rsidRDefault="00632A00" w:rsidP="00632A00">
      <w:pPr>
        <w:jc w:val="both"/>
        <w:rPr>
          <w:rFonts w:ascii="Tahoma" w:hAnsi="Tahoma" w:cs="Tahoma"/>
          <w:sz w:val="20"/>
          <w:szCs w:val="20"/>
        </w:rPr>
      </w:pPr>
      <w:r w:rsidRPr="00056EC9">
        <w:rPr>
          <w:rFonts w:ascii="Tahoma" w:hAnsi="Tahoma" w:cs="Tahoma"/>
          <w:b/>
          <w:sz w:val="20"/>
          <w:szCs w:val="20"/>
        </w:rPr>
        <w:t>Zamawiający</w:t>
      </w:r>
      <w:r w:rsidRPr="00056EC9">
        <w:rPr>
          <w:rFonts w:ascii="Tahoma" w:hAnsi="Tahoma" w:cs="Tahoma"/>
          <w:sz w:val="20"/>
          <w:szCs w:val="20"/>
        </w:rPr>
        <w:t xml:space="preserve">: </w:t>
      </w:r>
      <w:r w:rsidR="00056EC9">
        <w:rPr>
          <w:rFonts w:ascii="Tahoma" w:hAnsi="Tahoma" w:cs="Tahoma"/>
          <w:sz w:val="20"/>
          <w:szCs w:val="20"/>
        </w:rPr>
        <w:t xml:space="preserve">Instytut Lotnictwa, Al. </w:t>
      </w:r>
      <w:r w:rsidR="007B3AC1">
        <w:rPr>
          <w:rFonts w:ascii="Tahoma" w:hAnsi="Tahoma" w:cs="Tahoma"/>
          <w:sz w:val="20"/>
          <w:szCs w:val="20"/>
        </w:rPr>
        <w:t>Krakowska 110/114, 02-256 Warszawa</w:t>
      </w:r>
      <w:r w:rsidRPr="00056EC9">
        <w:rPr>
          <w:rFonts w:ascii="Tahoma" w:hAnsi="Tahoma" w:cs="Tahoma"/>
          <w:sz w:val="20"/>
          <w:szCs w:val="20"/>
        </w:rPr>
        <w:t>.</w:t>
      </w:r>
    </w:p>
    <w:p w:rsidR="00632A00" w:rsidRPr="00056EC9" w:rsidRDefault="00632A00" w:rsidP="00632A00">
      <w:pPr>
        <w:jc w:val="both"/>
        <w:rPr>
          <w:rFonts w:ascii="Tahoma" w:hAnsi="Tahoma" w:cs="Tahoma"/>
          <w:sz w:val="20"/>
          <w:szCs w:val="20"/>
        </w:rPr>
      </w:pPr>
      <w:r w:rsidRPr="00056EC9">
        <w:rPr>
          <w:rFonts w:ascii="Tahoma" w:hAnsi="Tahoma" w:cs="Tahoma"/>
          <w:sz w:val="20"/>
          <w:szCs w:val="20"/>
        </w:rPr>
        <w:t xml:space="preserve">                         </w:t>
      </w:r>
    </w:p>
    <w:p w:rsidR="00632A00" w:rsidRPr="00056EC9" w:rsidRDefault="00632A00" w:rsidP="00632A00">
      <w:pPr>
        <w:tabs>
          <w:tab w:val="left" w:pos="-720"/>
        </w:tabs>
        <w:jc w:val="both"/>
        <w:rPr>
          <w:rFonts w:ascii="Tahoma" w:hAnsi="Tahoma" w:cs="Tahoma"/>
          <w:sz w:val="20"/>
          <w:szCs w:val="20"/>
        </w:rPr>
      </w:pPr>
      <w:r w:rsidRPr="00056EC9">
        <w:rPr>
          <w:rFonts w:ascii="Tahoma" w:hAnsi="Tahoma" w:cs="Tahoma"/>
          <w:b/>
          <w:sz w:val="20"/>
          <w:szCs w:val="20"/>
        </w:rPr>
        <w:t>Wykonawca</w:t>
      </w:r>
      <w:r w:rsidRPr="00056EC9">
        <w:rPr>
          <w:rFonts w:ascii="Tahoma" w:hAnsi="Tahoma" w:cs="Tahoma"/>
          <w:sz w:val="20"/>
          <w:szCs w:val="20"/>
        </w:rPr>
        <w:t xml:space="preserve">: </w:t>
      </w:r>
      <w:r w:rsidRPr="00056EC9">
        <w:rPr>
          <w:rFonts w:ascii="Tahoma" w:hAnsi="Tahoma" w:cs="Tahoma"/>
          <w:b/>
          <w:sz w:val="20"/>
          <w:szCs w:val="20"/>
        </w:rPr>
        <w:t>………………….</w:t>
      </w:r>
      <w:r w:rsidRPr="00056EC9">
        <w:rPr>
          <w:rFonts w:ascii="Tahoma" w:hAnsi="Tahoma" w:cs="Tahoma"/>
          <w:sz w:val="20"/>
          <w:szCs w:val="20"/>
        </w:rPr>
        <w:t>.</w:t>
      </w:r>
    </w:p>
    <w:p w:rsidR="00632A00" w:rsidRPr="00056EC9" w:rsidRDefault="00632A00" w:rsidP="00632A00">
      <w:pPr>
        <w:jc w:val="both"/>
        <w:rPr>
          <w:rFonts w:ascii="Tahoma" w:hAnsi="Tahoma" w:cs="Tahoma"/>
          <w:sz w:val="20"/>
          <w:szCs w:val="20"/>
        </w:rPr>
      </w:pPr>
    </w:p>
    <w:p w:rsidR="00632A00" w:rsidRPr="007B3AC1" w:rsidRDefault="00632A00" w:rsidP="007B3AC1">
      <w:pPr>
        <w:ind w:left="2128" w:hanging="2128"/>
        <w:jc w:val="both"/>
        <w:rPr>
          <w:rFonts w:ascii="Tahoma" w:hAnsi="Tahoma" w:cs="Tahoma"/>
          <w:sz w:val="20"/>
          <w:szCs w:val="20"/>
        </w:rPr>
      </w:pPr>
      <w:r w:rsidRPr="00056EC9">
        <w:rPr>
          <w:rFonts w:ascii="Tahoma" w:hAnsi="Tahoma" w:cs="Tahoma"/>
          <w:b/>
          <w:sz w:val="20"/>
          <w:szCs w:val="20"/>
        </w:rPr>
        <w:t>Przedmiot odbioru:</w:t>
      </w:r>
      <w:r w:rsidRPr="00056EC9">
        <w:rPr>
          <w:rFonts w:ascii="Tahoma" w:hAnsi="Tahoma" w:cs="Tahoma"/>
          <w:sz w:val="20"/>
          <w:szCs w:val="20"/>
        </w:rPr>
        <w:t xml:space="preserve"> </w:t>
      </w:r>
      <w:r w:rsidR="007B3AC1" w:rsidRPr="007B3AC1">
        <w:rPr>
          <w:rFonts w:ascii="Tahoma" w:hAnsi="Tahoma" w:cs="Tahoma"/>
          <w:bCs/>
          <w:sz w:val="20"/>
        </w:rPr>
        <w:t>Wykonanie</w:t>
      </w:r>
      <w:r w:rsidR="007B3AC1" w:rsidRPr="007B3AC1">
        <w:rPr>
          <w:rFonts w:ascii="Tahoma" w:hAnsi="Tahoma" w:cs="Tahoma"/>
          <w:sz w:val="20"/>
        </w:rPr>
        <w:t xml:space="preserve"> </w:t>
      </w:r>
      <w:r w:rsidR="007B3AC1" w:rsidRPr="007B3AC1">
        <w:rPr>
          <w:rFonts w:ascii="Tahoma" w:hAnsi="Tahoma" w:cs="Tahoma"/>
          <w:color w:val="000000"/>
          <w:sz w:val="20"/>
          <w:lang w:eastAsia="en-US"/>
        </w:rPr>
        <w:t>bada</w:t>
      </w:r>
      <w:r w:rsidR="007B3AC1" w:rsidRPr="007B3AC1">
        <w:rPr>
          <w:rFonts w:ascii="Tahoma" w:hAnsi="Tahoma" w:cs="Tahoma"/>
          <w:color w:val="000000"/>
          <w:sz w:val="20"/>
        </w:rPr>
        <w:t>ń</w:t>
      </w:r>
      <w:r w:rsidR="007B3AC1" w:rsidRPr="007B3AC1">
        <w:rPr>
          <w:rFonts w:ascii="Tahoma" w:hAnsi="Tahoma" w:cs="Tahoma"/>
          <w:color w:val="000000"/>
          <w:sz w:val="20"/>
          <w:lang w:eastAsia="en-US"/>
        </w:rPr>
        <w:t xml:space="preserve"> ankietow</w:t>
      </w:r>
      <w:r w:rsidR="007B3AC1" w:rsidRPr="007B3AC1">
        <w:rPr>
          <w:rFonts w:ascii="Tahoma" w:hAnsi="Tahoma" w:cs="Tahoma"/>
          <w:color w:val="000000"/>
          <w:sz w:val="20"/>
        </w:rPr>
        <w:t>ych</w:t>
      </w:r>
      <w:r w:rsidR="007B3AC1" w:rsidRPr="007B3AC1">
        <w:rPr>
          <w:rFonts w:ascii="Tahoma" w:hAnsi="Tahoma" w:cs="Tahoma"/>
          <w:color w:val="000000"/>
          <w:sz w:val="20"/>
          <w:lang w:eastAsia="en-US"/>
        </w:rPr>
        <w:t xml:space="preserve"> dotyczących mobilności w podróżach służbowych w Polsce</w:t>
      </w:r>
      <w:r w:rsidR="007B3AC1">
        <w:rPr>
          <w:rFonts w:ascii="Tahoma" w:hAnsi="Tahoma" w:cs="Tahoma"/>
          <w:color w:val="000000"/>
          <w:sz w:val="20"/>
          <w:lang w:eastAsia="en-US"/>
        </w:rPr>
        <w:t>.</w:t>
      </w:r>
    </w:p>
    <w:p w:rsidR="00632A00" w:rsidRPr="00056EC9" w:rsidRDefault="00632A00" w:rsidP="00632A00">
      <w:pPr>
        <w:jc w:val="both"/>
        <w:rPr>
          <w:rFonts w:ascii="Tahoma" w:hAnsi="Tahoma" w:cs="Tahoma"/>
          <w:sz w:val="20"/>
          <w:szCs w:val="20"/>
        </w:rPr>
      </w:pPr>
    </w:p>
    <w:p w:rsidR="00632A00" w:rsidRDefault="00632A00" w:rsidP="00632A00">
      <w:r w:rsidRPr="00056EC9">
        <w:rPr>
          <w:rFonts w:ascii="Tahoma" w:hAnsi="Tahoma" w:cs="Tahoma"/>
          <w:b/>
          <w:sz w:val="20"/>
          <w:szCs w:val="20"/>
        </w:rPr>
        <w:t>Uwagi do odbioru</w:t>
      </w:r>
      <w:r w:rsidRPr="00056EC9">
        <w:rPr>
          <w:rFonts w:ascii="Tahoma" w:hAnsi="Tahoma" w:cs="Tahoma"/>
          <w:sz w:val="20"/>
          <w:szCs w:val="20"/>
        </w:rPr>
        <w:t>: …………………………………………………………………………</w:t>
      </w:r>
      <w:r>
        <w:t>…………………………</w:t>
      </w:r>
    </w:p>
    <w:p w:rsidR="00632A00" w:rsidRDefault="00632A00" w:rsidP="00632A00">
      <w:pPr>
        <w:pStyle w:val="Tekstpodstawowy31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A00" w:rsidRDefault="00632A00" w:rsidP="00632A00">
      <w:pPr>
        <w:jc w:val="both"/>
      </w:pPr>
    </w:p>
    <w:p w:rsidR="00632A00" w:rsidRDefault="00632A00" w:rsidP="00632A00">
      <w:pPr>
        <w:jc w:val="both"/>
        <w:rPr>
          <w:b/>
          <w:bCs/>
        </w:rPr>
      </w:pPr>
    </w:p>
    <w:p w:rsidR="00632A00" w:rsidRDefault="00632A00" w:rsidP="00632A00">
      <w:pPr>
        <w:jc w:val="both"/>
        <w:rPr>
          <w:b/>
          <w:bCs/>
        </w:rPr>
      </w:pPr>
      <w:r>
        <w:rPr>
          <w:b/>
          <w:bCs/>
        </w:rPr>
        <w:t>Końcowy wynik odbioru:</w:t>
      </w:r>
    </w:p>
    <w:p w:rsidR="00632A00" w:rsidRDefault="00632A00" w:rsidP="00632A00">
      <w:pPr>
        <w:ind w:firstLine="709"/>
        <w:jc w:val="both"/>
      </w:pPr>
    </w:p>
    <w:p w:rsidR="00632A00" w:rsidRDefault="00632A00" w:rsidP="00632A00">
      <w:pPr>
        <w:ind w:firstLine="709"/>
        <w:jc w:val="both"/>
      </w:pPr>
      <w:r>
        <w:t xml:space="preserve">Pozytywny/negatywny </w:t>
      </w:r>
    </w:p>
    <w:p w:rsidR="00632A00" w:rsidRDefault="00632A00" w:rsidP="00632A00">
      <w:pPr>
        <w:jc w:val="both"/>
        <w:rPr>
          <w:b/>
        </w:rPr>
      </w:pPr>
    </w:p>
    <w:p w:rsidR="00632A00" w:rsidRDefault="00632A00" w:rsidP="00632A00">
      <w:pPr>
        <w:jc w:val="both"/>
        <w:rPr>
          <w:b/>
        </w:rPr>
      </w:pPr>
    </w:p>
    <w:p w:rsidR="00632A00" w:rsidRDefault="00632A00" w:rsidP="00632A00">
      <w:pPr>
        <w:jc w:val="both"/>
      </w:pPr>
      <w:r>
        <w:rPr>
          <w:b/>
        </w:rPr>
        <w:t>Data odbioru</w:t>
      </w:r>
      <w:r>
        <w:t>: ……………………………………</w:t>
      </w:r>
    </w:p>
    <w:p w:rsidR="00632A00" w:rsidRDefault="00632A00" w:rsidP="00632A00">
      <w:pPr>
        <w:jc w:val="center"/>
        <w:rPr>
          <w:b/>
        </w:rPr>
      </w:pPr>
    </w:p>
    <w:p w:rsidR="00632A00" w:rsidRDefault="00632A00" w:rsidP="00632A00">
      <w:pPr>
        <w:rPr>
          <w:b/>
        </w:rPr>
      </w:pPr>
    </w:p>
    <w:p w:rsidR="00632A00" w:rsidRDefault="00632A00" w:rsidP="00632A00">
      <w:pPr>
        <w:jc w:val="center"/>
        <w:rPr>
          <w:b/>
        </w:rPr>
      </w:pPr>
    </w:p>
    <w:p w:rsidR="00632A00" w:rsidRDefault="00632A00" w:rsidP="00632A00">
      <w:pPr>
        <w:jc w:val="center"/>
        <w:rPr>
          <w:b/>
        </w:rPr>
      </w:pPr>
      <w:r>
        <w:rPr>
          <w:b/>
        </w:rPr>
        <w:t>Podpis  przedstawiciela                                              Podpis przedstawiciela</w:t>
      </w:r>
    </w:p>
    <w:p w:rsidR="00632A00" w:rsidRDefault="00632A00" w:rsidP="00632A00">
      <w:pPr>
        <w:jc w:val="center"/>
        <w:rPr>
          <w:b/>
        </w:rPr>
      </w:pPr>
      <w:r>
        <w:rPr>
          <w:b/>
        </w:rPr>
        <w:t xml:space="preserve">   Wykonawcy:                                                                Zamawiającego:</w:t>
      </w:r>
    </w:p>
    <w:p w:rsidR="00632A00" w:rsidRDefault="00632A00" w:rsidP="00632A00">
      <w:pPr>
        <w:jc w:val="center"/>
        <w:rPr>
          <w:b/>
        </w:rPr>
      </w:pPr>
    </w:p>
    <w:p w:rsidR="00632A00" w:rsidRDefault="00632A00" w:rsidP="00632A00">
      <w:pPr>
        <w:jc w:val="center"/>
        <w:rPr>
          <w:b/>
        </w:rPr>
      </w:pPr>
    </w:p>
    <w:p w:rsidR="00632A00" w:rsidRDefault="00632A00" w:rsidP="00632A00">
      <w:pPr>
        <w:jc w:val="center"/>
      </w:pPr>
      <w:r>
        <w:t>………………………………………                                 …………………………………</w:t>
      </w:r>
    </w:p>
    <w:p w:rsidR="0063288F" w:rsidRDefault="0063288F"/>
    <w:sectPr w:rsidR="0063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D2" w:rsidRDefault="00DF3ED2">
      <w:r>
        <w:separator/>
      </w:r>
    </w:p>
  </w:endnote>
  <w:endnote w:type="continuationSeparator" w:id="0">
    <w:p w:rsidR="00DF3ED2" w:rsidRDefault="00D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5F" w:rsidRDefault="00632A00" w:rsidP="009E6B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05F" w:rsidRDefault="00956EE3" w:rsidP="009E6B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D2" w:rsidRDefault="00DF3ED2">
      <w:r>
        <w:separator/>
      </w:r>
    </w:p>
  </w:footnote>
  <w:footnote w:type="continuationSeparator" w:id="0">
    <w:p w:rsidR="00DF3ED2" w:rsidRDefault="00DF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9B" w:rsidRDefault="009B589B">
    <w:pPr>
      <w:pStyle w:val="Nagwek"/>
    </w:pPr>
  </w:p>
  <w:p w:rsidR="009B589B" w:rsidRDefault="009B589B" w:rsidP="009B589B">
    <w:pPr>
      <w:pStyle w:val="Nagwek"/>
      <w:tabs>
        <w:tab w:val="clear" w:pos="4536"/>
        <w:tab w:val="clear" w:pos="9072"/>
        <w:tab w:val="right" w:pos="9163"/>
      </w:tabs>
    </w:pPr>
    <w:r>
      <w:rPr>
        <w:noProof/>
      </w:rPr>
      <w:drawing>
        <wp:inline distT="0" distB="0" distL="0" distR="0" wp14:anchorId="41AACCAF" wp14:editId="507B3F86">
          <wp:extent cx="1695450" cy="7620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26F5C">
      <w:rPr>
        <w:rFonts w:ascii="Tahoma" w:hAnsi="Tahoma" w:cs="Tahoma"/>
        <w:noProof/>
        <w:sz w:val="28"/>
        <w:szCs w:val="28"/>
      </w:rPr>
      <w:drawing>
        <wp:inline distT="0" distB="0" distL="0" distR="0" wp14:anchorId="4826E32C" wp14:editId="16E5EA8D">
          <wp:extent cx="2057400" cy="352425"/>
          <wp:effectExtent l="0" t="0" r="0" b="9525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B"/>
    <w:multiLevelType w:val="singleLevel"/>
    <w:tmpl w:val="F638667E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i w:val="0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304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8064CE"/>
    <w:multiLevelType w:val="hybridMultilevel"/>
    <w:tmpl w:val="ECAC22A0"/>
    <w:lvl w:ilvl="0" w:tplc="D20E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403"/>
    <w:multiLevelType w:val="hybridMultilevel"/>
    <w:tmpl w:val="D1CC2B4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E65E8"/>
    <w:multiLevelType w:val="hybridMultilevel"/>
    <w:tmpl w:val="948C3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DE34F4F"/>
    <w:multiLevelType w:val="hybridMultilevel"/>
    <w:tmpl w:val="A23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2"/>
    <w:rsid w:val="000138EC"/>
    <w:rsid w:val="00056EC9"/>
    <w:rsid w:val="001B631A"/>
    <w:rsid w:val="004473C2"/>
    <w:rsid w:val="0052514E"/>
    <w:rsid w:val="0062511B"/>
    <w:rsid w:val="0063288F"/>
    <w:rsid w:val="00632A00"/>
    <w:rsid w:val="0070799E"/>
    <w:rsid w:val="007B3AC1"/>
    <w:rsid w:val="00854626"/>
    <w:rsid w:val="009537F1"/>
    <w:rsid w:val="00956EE3"/>
    <w:rsid w:val="009B589B"/>
    <w:rsid w:val="00B9434F"/>
    <w:rsid w:val="00C54DCE"/>
    <w:rsid w:val="00DF3ED2"/>
    <w:rsid w:val="00F52AC8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87E02C-2E63-48EE-9EA8-F4AABC1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A00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32A00"/>
    <w:pPr>
      <w:keepNext/>
      <w:jc w:val="both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A0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32A0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rsid w:val="00632A00"/>
    <w:rPr>
      <w:b/>
      <w:bCs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632A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32A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32A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632A00"/>
  </w:style>
  <w:style w:type="paragraph" w:styleId="Akapitzlist">
    <w:name w:val="List Paragraph"/>
    <w:basedOn w:val="Normalny"/>
    <w:uiPriority w:val="34"/>
    <w:qFormat/>
    <w:rsid w:val="00632A00"/>
    <w:pPr>
      <w:ind w:left="708"/>
    </w:pPr>
  </w:style>
  <w:style w:type="paragraph" w:styleId="Lista">
    <w:name w:val="List"/>
    <w:basedOn w:val="Normalny"/>
    <w:rsid w:val="00632A00"/>
    <w:pPr>
      <w:ind w:left="283" w:hanging="283"/>
    </w:pPr>
  </w:style>
  <w:style w:type="paragraph" w:customStyle="1" w:styleId="Tekstpodstawowywcity21">
    <w:name w:val="Tekst podstawowy wcięty 21"/>
    <w:basedOn w:val="Normalny"/>
    <w:rsid w:val="00632A00"/>
    <w:pPr>
      <w:tabs>
        <w:tab w:val="left" w:pos="364"/>
      </w:tabs>
      <w:suppressAutoHyphens/>
      <w:ind w:left="426" w:hanging="426"/>
      <w:jc w:val="both"/>
    </w:pPr>
    <w:rPr>
      <w:rFonts w:eastAsia="Calibri" w:cs="Calibri"/>
      <w:szCs w:val="22"/>
      <w:lang w:eastAsia="ar-SA"/>
    </w:rPr>
  </w:style>
  <w:style w:type="paragraph" w:customStyle="1" w:styleId="Tekstpodstawowy31">
    <w:name w:val="Tekst podstawowy 31"/>
    <w:basedOn w:val="Normalny"/>
    <w:rsid w:val="00632A0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511B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251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D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Nowogrodzki Piotr</dc:creator>
  <cp:lastModifiedBy>Domżał Ludwika</cp:lastModifiedBy>
  <cp:revision>5</cp:revision>
  <cp:lastPrinted>2016-07-25T10:42:00Z</cp:lastPrinted>
  <dcterms:created xsi:type="dcterms:W3CDTF">2016-07-25T10:33:00Z</dcterms:created>
  <dcterms:modified xsi:type="dcterms:W3CDTF">2016-07-26T09:50:00Z</dcterms:modified>
</cp:coreProperties>
</file>